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D885" w14:textId="5714DB3A" w:rsidR="00314DC2" w:rsidRPr="00891387" w:rsidRDefault="00212C85" w:rsidP="00314DC2">
      <w:pPr>
        <w:tabs>
          <w:tab w:val="left" w:pos="3969"/>
        </w:tabs>
        <w:ind w:left="-142"/>
        <w:rPr>
          <w:rFonts w:cstheme="minorHAnsi"/>
          <w:sz w:val="26"/>
          <w:szCs w:val="26"/>
          <w:lang w:val="de-CH"/>
        </w:rPr>
      </w:pPr>
      <w:r w:rsidRPr="001B6F6A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22C92C" wp14:editId="78EE4BA5">
                <wp:simplePos x="0" y="0"/>
                <wp:positionH relativeFrom="column">
                  <wp:posOffset>2478405</wp:posOffset>
                </wp:positionH>
                <wp:positionV relativeFrom="paragraph">
                  <wp:posOffset>0</wp:posOffset>
                </wp:positionV>
                <wp:extent cx="1546860" cy="601980"/>
                <wp:effectExtent l="0" t="0" r="0" b="762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FB0D" w14:textId="3B764C00" w:rsidR="00212C85" w:rsidRPr="00212C85" w:rsidRDefault="00212C85" w:rsidP="00212C85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212C85"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  <w:t>Fotorahmen gemäss</w:t>
                            </w:r>
                          </w:p>
                          <w:p w14:paraId="3837206D" w14:textId="25CB2F89" w:rsidR="00212C85" w:rsidRPr="00212C85" w:rsidRDefault="00212C85" w:rsidP="00212C85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212C85"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  <w:t>Firmenlogo von ALDI</w:t>
                            </w:r>
                          </w:p>
                          <w:p w14:paraId="7EEB5AFB" w14:textId="089E3AF5" w:rsidR="00212C85" w:rsidRPr="00212C85" w:rsidRDefault="00212C85" w:rsidP="00212C85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212C85">
                              <w:rPr>
                                <w:rFonts w:ascii="Helvetica" w:hAnsi="Helvetica" w:cs="Helvetica"/>
                                <w:sz w:val="18"/>
                                <w:szCs w:val="18"/>
                                <w:lang w:val="de-CH"/>
                              </w:rPr>
                              <w:t>Das Foto ist ein Beispiel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2C9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5.15pt;margin-top:0;width:121.8pt;height:4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" stroked="f">
                <v:textbox>
                  <w:txbxContent>
                    <w:p w14:paraId="6707FB0D" w14:textId="3B764C00" w:rsidR="00212C85" w:rsidRPr="00212C85" w:rsidRDefault="00212C85" w:rsidP="00212C85">
                      <w:pPr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</w:pPr>
                      <w:r w:rsidRPr="00212C85"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  <w:t>Fotorahmen gemäss</w:t>
                      </w:r>
                    </w:p>
                    <w:p w14:paraId="3837206D" w14:textId="25CB2F89" w:rsidR="00212C85" w:rsidRPr="00212C85" w:rsidRDefault="00212C85" w:rsidP="00212C85">
                      <w:pPr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</w:pPr>
                      <w:r w:rsidRPr="00212C85"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  <w:t xml:space="preserve">Firmenlogo von </w:t>
                      </w:r>
                      <w:r w:rsidRPr="00212C85"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  <w:t>ALDI</w:t>
                      </w:r>
                    </w:p>
                    <w:p w14:paraId="7EEB5AFB" w14:textId="089E3AF5" w:rsidR="00212C85" w:rsidRPr="00212C85" w:rsidRDefault="00212C85" w:rsidP="00212C85">
                      <w:pPr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</w:pPr>
                      <w:r w:rsidRPr="00212C85">
                        <w:rPr>
                          <w:rFonts w:ascii="Helvetica" w:hAnsi="Helvetica" w:cs="Helvetica"/>
                          <w:sz w:val="18"/>
                          <w:szCs w:val="18"/>
                          <w:lang w:val="de-CH"/>
                        </w:rPr>
                        <w:t>Das Foto ist ein Beispiel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1387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61FED6" wp14:editId="4CA69B8C">
                <wp:simplePos x="0" y="0"/>
                <wp:positionH relativeFrom="column">
                  <wp:posOffset>4137660</wp:posOffset>
                </wp:positionH>
                <wp:positionV relativeFrom="paragraph">
                  <wp:posOffset>0</wp:posOffset>
                </wp:positionV>
                <wp:extent cx="1866900" cy="5410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D51A" w14:textId="1EDB7276" w:rsidR="004D05BA" w:rsidRPr="004D05BA" w:rsidRDefault="004D05BA" w:rsidP="004D05B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05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Schriftart: </w:t>
                            </w:r>
                            <w:r w:rsidR="007C5B4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Calibri 15</w:t>
                            </w:r>
                            <w:r w:rsidRPr="004D05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+ 13</w:t>
                            </w:r>
                          </w:p>
                          <w:p w14:paraId="7FF5F571" w14:textId="77777777" w:rsidR="004D05BA" w:rsidRPr="004D05BA" w:rsidRDefault="004D05BA" w:rsidP="004D05B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D05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Alle Daten sind frei erfunden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FED6" id="_x0000_s1027" type="#_x0000_t202" style="position:absolute;left:0;text-align:left;margin-left:325.8pt;margin-top:0;width:147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" stroked="f">
                <v:textbox>
                  <w:txbxContent>
                    <w:p w14:paraId="5384D51A" w14:textId="1EDB7276" w:rsidR="004D05BA" w:rsidRPr="004D05BA" w:rsidRDefault="004D05BA" w:rsidP="004D05B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05BA">
                        <w:rPr>
                          <w:rFonts w:cstheme="minorHAnsi"/>
                          <w:sz w:val="20"/>
                          <w:szCs w:val="20"/>
                        </w:rPr>
                        <w:t xml:space="preserve">Schriftart: </w:t>
                      </w:r>
                      <w:r w:rsidR="007C5B4B">
                        <w:rPr>
                          <w:rFonts w:cstheme="minorHAnsi"/>
                          <w:sz w:val="20"/>
                          <w:szCs w:val="20"/>
                        </w:rPr>
                        <w:t>Calibri 15</w:t>
                      </w:r>
                      <w:r w:rsidRPr="004D05BA">
                        <w:rPr>
                          <w:rFonts w:cstheme="minorHAnsi"/>
                          <w:sz w:val="20"/>
                          <w:szCs w:val="20"/>
                        </w:rPr>
                        <w:t xml:space="preserve"> + 13</w:t>
                      </w:r>
                    </w:p>
                    <w:p w14:paraId="7FF5F571" w14:textId="77777777" w:rsidR="004D05BA" w:rsidRPr="004D05BA" w:rsidRDefault="004D05BA" w:rsidP="004D05B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D05BA">
                        <w:rPr>
                          <w:rFonts w:cstheme="minorHAnsi"/>
                          <w:sz w:val="20"/>
                          <w:szCs w:val="20"/>
                        </w:rPr>
                        <w:t>Alle Daten sind frei erfunden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5BA" w:rsidRPr="00891387">
        <w:rPr>
          <w:rFonts w:cstheme="minorHAnsi"/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A5FFE6" wp14:editId="3D314FE4">
                <wp:simplePos x="0" y="0"/>
                <wp:positionH relativeFrom="column">
                  <wp:posOffset>-104140</wp:posOffset>
                </wp:positionH>
                <wp:positionV relativeFrom="paragraph">
                  <wp:posOffset>-42545</wp:posOffset>
                </wp:positionV>
                <wp:extent cx="1943100" cy="2270760"/>
                <wp:effectExtent l="0" t="0" r="0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2270760"/>
                          <a:chOff x="0" y="0"/>
                          <a:chExt cx="3457575" cy="411480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411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0236" y="320039"/>
                            <a:ext cx="2731008" cy="35112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DBA5A" id="Gruppieren 5" o:spid="_x0000_s1026" style="position:absolute;margin-left:-8.2pt;margin-top:-3.35pt;width:153pt;height:178.8pt;z-index:251659264;mso-width-relative:margin;mso-height-relative:margin" coordsize="34575,4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width:34575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">
                  <v:imagedata r:id="rId9" o:title=""/>
                  <v:path arrowok="t"/>
                </v:shape>
                <v:shape id="Grafik 3" o:spid="_x0000_s1028" type="#_x0000_t75" style="position:absolute;left:3602;top:3200;width:27310;height:3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  <w:r w:rsidR="00314DC2" w:rsidRPr="00891387">
        <w:rPr>
          <w:rFonts w:cstheme="minorHAnsi"/>
          <w:sz w:val="26"/>
          <w:szCs w:val="26"/>
          <w:lang w:val="de-CH"/>
        </w:rPr>
        <w:tab/>
      </w:r>
    </w:p>
    <w:p w14:paraId="20B6E4C5" w14:textId="068DE72E" w:rsidR="00212C85" w:rsidRPr="00891387" w:rsidRDefault="00212C85" w:rsidP="00314DC2">
      <w:pPr>
        <w:tabs>
          <w:tab w:val="left" w:pos="3969"/>
        </w:tabs>
        <w:ind w:left="-142"/>
        <w:rPr>
          <w:rFonts w:cstheme="minorHAnsi"/>
          <w:sz w:val="26"/>
          <w:szCs w:val="26"/>
          <w:lang w:val="de-CH"/>
        </w:rPr>
      </w:pPr>
    </w:p>
    <w:p w14:paraId="6F63B5E7" w14:textId="1E6863D9" w:rsidR="00EA7487" w:rsidRPr="00891387" w:rsidRDefault="00314DC2" w:rsidP="00212C85">
      <w:pPr>
        <w:tabs>
          <w:tab w:val="left" w:pos="3969"/>
          <w:tab w:val="left" w:pos="4536"/>
        </w:tabs>
        <w:ind w:left="-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ab/>
      </w:r>
      <w:r w:rsidR="00212C85">
        <w:rPr>
          <w:rFonts w:cstheme="minorHAnsi"/>
          <w:sz w:val="26"/>
          <w:szCs w:val="26"/>
          <w:lang w:val="de-CH"/>
        </w:rPr>
        <w:t xml:space="preserve">Adresse: </w:t>
      </w:r>
      <w:r w:rsidR="00212C85">
        <w:rPr>
          <w:rFonts w:cstheme="minorHAnsi"/>
          <w:sz w:val="26"/>
          <w:szCs w:val="26"/>
          <w:lang w:val="de-CH"/>
        </w:rPr>
        <w:tab/>
      </w:r>
      <w:r w:rsidR="00212C85">
        <w:rPr>
          <w:rFonts w:cstheme="minorHAnsi"/>
          <w:sz w:val="26"/>
          <w:szCs w:val="26"/>
          <w:lang w:val="de-CH"/>
        </w:rPr>
        <w:tab/>
      </w:r>
      <w:r w:rsidR="004D05BA" w:rsidRPr="00891387">
        <w:rPr>
          <w:rFonts w:cstheme="minorHAnsi"/>
          <w:sz w:val="26"/>
          <w:szCs w:val="26"/>
          <w:lang w:val="de-CH"/>
        </w:rPr>
        <w:t>Musterstrasse</w:t>
      </w:r>
      <w:r w:rsidR="00EA7487" w:rsidRPr="00891387">
        <w:rPr>
          <w:rFonts w:cstheme="minorHAnsi"/>
          <w:sz w:val="26"/>
          <w:szCs w:val="26"/>
          <w:lang w:val="de-CH"/>
        </w:rPr>
        <w:t xml:space="preserve"> 1a</w:t>
      </w:r>
      <w:r w:rsidR="00212C85">
        <w:rPr>
          <w:rFonts w:cstheme="minorHAnsi"/>
          <w:sz w:val="26"/>
          <w:szCs w:val="26"/>
          <w:lang w:val="de-CH"/>
        </w:rPr>
        <w:t xml:space="preserve">, </w:t>
      </w:r>
      <w:r w:rsidR="00EA7487" w:rsidRPr="00891387">
        <w:rPr>
          <w:rFonts w:cstheme="minorHAnsi"/>
          <w:sz w:val="26"/>
          <w:szCs w:val="26"/>
          <w:lang w:val="de-CH"/>
        </w:rPr>
        <w:t>7000 Chur</w:t>
      </w:r>
    </w:p>
    <w:p w14:paraId="5F464F62" w14:textId="315EF2BD" w:rsidR="00EA7487" w:rsidRPr="00891387" w:rsidRDefault="00314DC2" w:rsidP="004D05BA">
      <w:pPr>
        <w:tabs>
          <w:tab w:val="left" w:pos="3969"/>
          <w:tab w:val="left" w:pos="4536"/>
        </w:tabs>
        <w:ind w:left="-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ab/>
        <w:t xml:space="preserve">Geburtstag: </w:t>
      </w:r>
      <w:r w:rsidR="004D05BA" w:rsidRPr="00891387">
        <w:rPr>
          <w:rFonts w:cstheme="minorHAnsi"/>
          <w:sz w:val="26"/>
          <w:szCs w:val="26"/>
          <w:lang w:val="de-CH"/>
        </w:rPr>
        <w:tab/>
        <w:t>01.01</w:t>
      </w:r>
      <w:r w:rsidR="00EA7487" w:rsidRPr="00891387">
        <w:rPr>
          <w:rFonts w:cstheme="minorHAnsi"/>
          <w:sz w:val="26"/>
          <w:szCs w:val="26"/>
          <w:lang w:val="de-CH"/>
        </w:rPr>
        <w:t>.1980</w:t>
      </w:r>
    </w:p>
    <w:p w14:paraId="2760552B" w14:textId="229300EC" w:rsidR="00EA7487" w:rsidRPr="00891387" w:rsidRDefault="00314DC2" w:rsidP="004D05BA">
      <w:pPr>
        <w:tabs>
          <w:tab w:val="left" w:pos="3969"/>
          <w:tab w:val="left" w:pos="4536"/>
        </w:tabs>
        <w:ind w:left="-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ab/>
        <w:t xml:space="preserve">Zivilstand: </w:t>
      </w:r>
      <w:r w:rsidR="004D05BA" w:rsidRPr="00891387">
        <w:rPr>
          <w:rFonts w:cstheme="minorHAnsi"/>
          <w:sz w:val="26"/>
          <w:szCs w:val="26"/>
          <w:lang w:val="de-CH"/>
        </w:rPr>
        <w:tab/>
      </w:r>
      <w:r w:rsidR="00EA7487" w:rsidRPr="00891387">
        <w:rPr>
          <w:rFonts w:cstheme="minorHAnsi"/>
          <w:sz w:val="26"/>
          <w:szCs w:val="26"/>
          <w:lang w:val="de-CH"/>
        </w:rPr>
        <w:t>verheiratet, drei Kinder</w:t>
      </w:r>
    </w:p>
    <w:p w14:paraId="35B0220C" w14:textId="68F0D36B" w:rsidR="00EA7487" w:rsidRPr="00891387" w:rsidRDefault="00314DC2" w:rsidP="004D05BA">
      <w:pPr>
        <w:tabs>
          <w:tab w:val="left" w:pos="3969"/>
          <w:tab w:val="left" w:pos="4536"/>
        </w:tabs>
        <w:ind w:left="-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ab/>
        <w:t xml:space="preserve">Heimatort: </w:t>
      </w:r>
      <w:r w:rsidR="004D05BA" w:rsidRPr="00891387">
        <w:rPr>
          <w:rFonts w:cstheme="minorHAnsi"/>
          <w:sz w:val="26"/>
          <w:szCs w:val="26"/>
          <w:lang w:val="de-CH"/>
        </w:rPr>
        <w:tab/>
        <w:t>Davos</w:t>
      </w:r>
    </w:p>
    <w:p w14:paraId="682CBDB8" w14:textId="609B0869" w:rsidR="00EA7487" w:rsidRPr="00891387" w:rsidRDefault="00314DC2" w:rsidP="004D05BA">
      <w:pPr>
        <w:tabs>
          <w:tab w:val="left" w:pos="3969"/>
          <w:tab w:val="left" w:pos="4536"/>
        </w:tabs>
        <w:ind w:left="-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ab/>
      </w:r>
      <w:r w:rsidR="004D05BA" w:rsidRPr="00891387">
        <w:rPr>
          <w:rFonts w:cstheme="minorHAnsi"/>
          <w:sz w:val="26"/>
          <w:szCs w:val="26"/>
          <w:lang w:val="de-CH"/>
        </w:rPr>
        <w:t xml:space="preserve">Telefon: </w:t>
      </w:r>
      <w:r w:rsidR="004D05BA" w:rsidRPr="00891387">
        <w:rPr>
          <w:rFonts w:cstheme="minorHAnsi"/>
          <w:sz w:val="26"/>
          <w:szCs w:val="26"/>
          <w:lang w:val="de-CH"/>
        </w:rPr>
        <w:tab/>
      </w:r>
      <w:r w:rsidR="004D05BA" w:rsidRPr="00891387">
        <w:rPr>
          <w:rFonts w:cstheme="minorHAnsi"/>
          <w:sz w:val="26"/>
          <w:szCs w:val="26"/>
          <w:lang w:val="de-CH"/>
        </w:rPr>
        <w:tab/>
      </w:r>
      <w:r w:rsidR="00EA7487" w:rsidRPr="00891387">
        <w:rPr>
          <w:rFonts w:cstheme="minorHAnsi"/>
          <w:sz w:val="26"/>
          <w:szCs w:val="26"/>
          <w:lang w:val="de-CH"/>
        </w:rPr>
        <w:t>079 123 45 67</w:t>
      </w:r>
    </w:p>
    <w:p w14:paraId="177724BF" w14:textId="5778E5D6" w:rsidR="00EA7487" w:rsidRPr="00891387" w:rsidRDefault="00314DC2" w:rsidP="004D05BA">
      <w:pPr>
        <w:tabs>
          <w:tab w:val="left" w:pos="3969"/>
          <w:tab w:val="left" w:pos="4536"/>
        </w:tabs>
        <w:ind w:left="-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ab/>
      </w:r>
      <w:r w:rsidR="004D05BA" w:rsidRPr="00891387">
        <w:rPr>
          <w:rFonts w:cstheme="minorHAnsi"/>
          <w:sz w:val="26"/>
          <w:szCs w:val="26"/>
          <w:lang w:val="de-CH"/>
        </w:rPr>
        <w:t xml:space="preserve">E-Mail: </w:t>
      </w:r>
      <w:r w:rsidR="004D05BA" w:rsidRPr="00891387">
        <w:rPr>
          <w:rFonts w:cstheme="minorHAnsi"/>
          <w:sz w:val="26"/>
          <w:szCs w:val="26"/>
          <w:lang w:val="de-CH"/>
        </w:rPr>
        <w:tab/>
      </w:r>
      <w:r w:rsidR="004D05BA" w:rsidRPr="00891387">
        <w:rPr>
          <w:rFonts w:cstheme="minorHAnsi"/>
          <w:sz w:val="26"/>
          <w:szCs w:val="26"/>
          <w:lang w:val="de-CH"/>
        </w:rPr>
        <w:tab/>
      </w:r>
      <w:hyperlink r:id="rId11" w:history="1">
        <w:r w:rsidR="004D05BA" w:rsidRPr="00891387">
          <w:rPr>
            <w:rFonts w:cstheme="minorHAnsi"/>
            <w:sz w:val="26"/>
            <w:szCs w:val="26"/>
            <w:lang w:val="de-CH"/>
          </w:rPr>
          <w:t>alex.muster@bluewin.ch</w:t>
        </w:r>
      </w:hyperlink>
    </w:p>
    <w:p w14:paraId="422C2542" w14:textId="3455F858" w:rsidR="00EA7487" w:rsidRPr="00891387" w:rsidRDefault="00EA7487" w:rsidP="005E14B7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63CBFE14" w14:textId="5B61E624" w:rsidR="00EA7487" w:rsidRPr="00891387" w:rsidRDefault="00EA7487" w:rsidP="005E14B7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546AA398" w14:textId="203AF585" w:rsidR="005E14B7" w:rsidRPr="007C5B4B" w:rsidRDefault="00314DC2" w:rsidP="004D05BA">
      <w:pPr>
        <w:pStyle w:val="Listenabsatz"/>
        <w:numPr>
          <w:ilvl w:val="0"/>
          <w:numId w:val="5"/>
        </w:numPr>
        <w:tabs>
          <w:tab w:val="left" w:pos="2835"/>
        </w:tabs>
        <w:ind w:left="142"/>
        <w:rPr>
          <w:rFonts w:cstheme="minorHAnsi"/>
          <w:b/>
          <w:sz w:val="30"/>
          <w:szCs w:val="30"/>
          <w:lang w:val="de-CH"/>
        </w:rPr>
      </w:pPr>
      <w:r w:rsidRPr="007C5B4B">
        <w:rPr>
          <w:rFonts w:cstheme="minorHAnsi"/>
          <w:b/>
          <w:sz w:val="30"/>
          <w:szCs w:val="30"/>
          <w:lang w:val="de-CH"/>
        </w:rPr>
        <w:t>Berufliche Stationen</w:t>
      </w:r>
    </w:p>
    <w:p w14:paraId="1A12D80F" w14:textId="73904568" w:rsidR="005E14B7" w:rsidRPr="00891387" w:rsidRDefault="005E14B7" w:rsidP="005E14B7">
      <w:pPr>
        <w:tabs>
          <w:tab w:val="left" w:pos="2835"/>
        </w:tabs>
        <w:ind w:left="-142"/>
        <w:rPr>
          <w:rFonts w:cstheme="minorHAnsi"/>
          <w:sz w:val="26"/>
          <w:szCs w:val="26"/>
          <w:lang w:val="de-CH"/>
        </w:rPr>
      </w:pPr>
    </w:p>
    <w:p w14:paraId="7A339623" w14:textId="44A045CE" w:rsidR="00314DC2" w:rsidRPr="00891387" w:rsidRDefault="007E5CE2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>
        <w:rPr>
          <w:rFonts w:cstheme="minorHAnsi"/>
          <w:sz w:val="26"/>
          <w:szCs w:val="26"/>
          <w:lang w:val="de-CH"/>
        </w:rPr>
        <w:t>08.</w:t>
      </w:r>
      <w:r w:rsidR="00416630" w:rsidRPr="00891387">
        <w:rPr>
          <w:rFonts w:cstheme="minorHAnsi"/>
          <w:sz w:val="26"/>
          <w:szCs w:val="26"/>
          <w:lang w:val="de-CH"/>
        </w:rPr>
        <w:t>2015</w:t>
      </w:r>
      <w:r w:rsidR="00314DC2" w:rsidRPr="00891387">
        <w:rPr>
          <w:rFonts w:cstheme="minorHAnsi"/>
          <w:sz w:val="26"/>
          <w:szCs w:val="26"/>
          <w:lang w:val="de-CH"/>
        </w:rPr>
        <w:t xml:space="preserve"> – Heute</w:t>
      </w:r>
      <w:r w:rsidR="00314DC2" w:rsidRPr="00891387">
        <w:rPr>
          <w:rFonts w:cstheme="minorHAnsi"/>
          <w:sz w:val="26"/>
          <w:szCs w:val="26"/>
          <w:lang w:val="de-CH"/>
        </w:rPr>
        <w:tab/>
      </w:r>
      <w:r w:rsidR="00416630" w:rsidRPr="00891387">
        <w:rPr>
          <w:rFonts w:cstheme="minorHAnsi"/>
          <w:b/>
          <w:bCs/>
          <w:sz w:val="26"/>
          <w:szCs w:val="26"/>
          <w:lang w:val="de-CH"/>
        </w:rPr>
        <w:t>HR Leiter</w:t>
      </w:r>
      <w:r w:rsidR="00314DC2" w:rsidRPr="00891387">
        <w:rPr>
          <w:rFonts w:cstheme="minorHAnsi"/>
          <w:b/>
          <w:bCs/>
          <w:sz w:val="26"/>
          <w:szCs w:val="26"/>
          <w:lang w:val="de-CH"/>
        </w:rPr>
        <w:t xml:space="preserve"> mit Einzelprokura</w:t>
      </w:r>
    </w:p>
    <w:p w14:paraId="7813EE1B" w14:textId="40401CC8" w:rsidR="00314DC2" w:rsidRPr="00891387" w:rsidRDefault="001E4B40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>
        <w:rPr>
          <w:rFonts w:cstheme="minorHAnsi"/>
          <w:sz w:val="26"/>
          <w:szCs w:val="26"/>
          <w:lang w:val="de-CH"/>
        </w:rPr>
        <w:tab/>
      </w:r>
      <w:r w:rsidR="007C5B4B">
        <w:rPr>
          <w:rFonts w:cstheme="minorHAnsi"/>
          <w:sz w:val="26"/>
          <w:szCs w:val="26"/>
          <w:lang w:val="de-CH"/>
        </w:rPr>
        <w:t>Migros, Hauptsitz Schweiz in Bern</w:t>
      </w:r>
    </w:p>
    <w:p w14:paraId="2FA2792C" w14:textId="780DD9D2" w:rsidR="00314DC2" w:rsidRDefault="001E4B40" w:rsidP="001E4B40">
      <w:pPr>
        <w:pStyle w:val="Listenabsatz"/>
        <w:numPr>
          <w:ilvl w:val="0"/>
          <w:numId w:val="7"/>
        </w:numPr>
        <w:tabs>
          <w:tab w:val="left" w:pos="2835"/>
        </w:tabs>
        <w:ind w:left="3119" w:hanging="284"/>
        <w:rPr>
          <w:rFonts w:cstheme="minorHAnsi"/>
          <w:sz w:val="26"/>
          <w:szCs w:val="26"/>
          <w:lang w:val="de-CH"/>
        </w:rPr>
      </w:pPr>
      <w:r w:rsidRPr="001E4B40">
        <w:rPr>
          <w:rFonts w:cstheme="minorHAnsi"/>
          <w:sz w:val="26"/>
          <w:szCs w:val="26"/>
          <w:lang w:val="de-CH"/>
        </w:rPr>
        <w:t>Entwicklung der HR Str</w:t>
      </w:r>
      <w:r>
        <w:rPr>
          <w:rFonts w:cstheme="minorHAnsi"/>
          <w:sz w:val="26"/>
          <w:szCs w:val="26"/>
          <w:lang w:val="de-CH"/>
        </w:rPr>
        <w:t>ategie in Abstimmung mit</w:t>
      </w:r>
      <w:r w:rsidRPr="001E4B40">
        <w:rPr>
          <w:rFonts w:cstheme="minorHAnsi"/>
          <w:sz w:val="26"/>
          <w:szCs w:val="26"/>
          <w:lang w:val="de-CH"/>
        </w:rPr>
        <w:t xml:space="preserve"> der Gesamtstrategie</w:t>
      </w:r>
      <w:r>
        <w:rPr>
          <w:rFonts w:cstheme="minorHAnsi"/>
          <w:sz w:val="26"/>
          <w:szCs w:val="26"/>
          <w:lang w:val="de-CH"/>
        </w:rPr>
        <w:t xml:space="preserve"> des Unternehmens</w:t>
      </w:r>
    </w:p>
    <w:p w14:paraId="605EF03C" w14:textId="555BD848" w:rsidR="001E4B40" w:rsidRDefault="001E4B40" w:rsidP="001E4B40">
      <w:pPr>
        <w:pStyle w:val="Listenabsatz"/>
        <w:numPr>
          <w:ilvl w:val="0"/>
          <w:numId w:val="7"/>
        </w:numPr>
        <w:tabs>
          <w:tab w:val="left" w:pos="2835"/>
        </w:tabs>
        <w:ind w:left="3119" w:hanging="284"/>
        <w:rPr>
          <w:rFonts w:cstheme="minorHAnsi"/>
          <w:sz w:val="26"/>
          <w:szCs w:val="26"/>
          <w:lang w:val="de-CH"/>
        </w:rPr>
      </w:pPr>
      <w:r>
        <w:rPr>
          <w:rFonts w:cstheme="minorHAnsi"/>
          <w:sz w:val="26"/>
          <w:szCs w:val="26"/>
          <w:lang w:val="de-CH"/>
        </w:rPr>
        <w:t>Formulierung der HR Politik und deren Teilpolitiken</w:t>
      </w:r>
    </w:p>
    <w:p w14:paraId="46FEA7DE" w14:textId="30D17383" w:rsidR="00416630" w:rsidRPr="001E4B40" w:rsidRDefault="001E4B40" w:rsidP="001E4B40">
      <w:pPr>
        <w:pStyle w:val="Listenabsatz"/>
        <w:numPr>
          <w:ilvl w:val="0"/>
          <w:numId w:val="7"/>
        </w:numPr>
        <w:tabs>
          <w:tab w:val="left" w:pos="2835"/>
        </w:tabs>
        <w:ind w:left="3119" w:hanging="284"/>
        <w:rPr>
          <w:rFonts w:cstheme="minorHAnsi"/>
          <w:sz w:val="26"/>
          <w:szCs w:val="26"/>
          <w:lang w:val="de-CH"/>
        </w:rPr>
      </w:pPr>
      <w:r>
        <w:rPr>
          <w:rFonts w:cstheme="minorHAnsi"/>
          <w:sz w:val="26"/>
          <w:szCs w:val="26"/>
          <w:lang w:val="de-CH"/>
        </w:rPr>
        <w:t>Positive Mitgestaltung der Firmenkultur</w:t>
      </w:r>
    </w:p>
    <w:p w14:paraId="129C1C15" w14:textId="77777777" w:rsidR="004D05BA" w:rsidRPr="00891387" w:rsidRDefault="004D05BA" w:rsidP="005E14B7">
      <w:pPr>
        <w:tabs>
          <w:tab w:val="left" w:pos="2835"/>
        </w:tabs>
        <w:ind w:left="-142"/>
        <w:rPr>
          <w:rFonts w:cstheme="minorHAnsi"/>
          <w:sz w:val="26"/>
          <w:szCs w:val="26"/>
          <w:lang w:val="de-CH"/>
        </w:rPr>
      </w:pPr>
    </w:p>
    <w:p w14:paraId="1DE7C770" w14:textId="15648154" w:rsidR="005E14B7" w:rsidRPr="007C5B4B" w:rsidRDefault="001E4B40" w:rsidP="004D05BA">
      <w:pPr>
        <w:pStyle w:val="Listenabsatz"/>
        <w:numPr>
          <w:ilvl w:val="0"/>
          <w:numId w:val="6"/>
        </w:numPr>
        <w:tabs>
          <w:tab w:val="left" w:pos="2835"/>
        </w:tabs>
        <w:ind w:left="142"/>
        <w:rPr>
          <w:rFonts w:cstheme="minorHAnsi"/>
          <w:b/>
          <w:sz w:val="30"/>
          <w:szCs w:val="30"/>
          <w:lang w:val="de-CH"/>
        </w:rPr>
      </w:pPr>
      <w:r>
        <w:rPr>
          <w:rFonts w:cstheme="minorHAnsi"/>
          <w:b/>
          <w:sz w:val="30"/>
          <w:szCs w:val="30"/>
          <w:lang w:val="de-CH"/>
        </w:rPr>
        <w:t>Bildung</w:t>
      </w:r>
    </w:p>
    <w:p w14:paraId="5FDAD493" w14:textId="77777777" w:rsidR="005E14B7" w:rsidRPr="00891387" w:rsidRDefault="005E14B7" w:rsidP="005E14B7">
      <w:pPr>
        <w:tabs>
          <w:tab w:val="left" w:pos="2835"/>
        </w:tabs>
        <w:ind w:left="-142"/>
        <w:rPr>
          <w:rFonts w:cstheme="minorHAnsi"/>
          <w:sz w:val="26"/>
          <w:szCs w:val="26"/>
          <w:lang w:val="de-CH"/>
        </w:rPr>
      </w:pPr>
    </w:p>
    <w:p w14:paraId="6919F0C7" w14:textId="30F47EE3" w:rsidR="005E14B7" w:rsidRPr="001E4B40" w:rsidRDefault="007E5CE2" w:rsidP="007C5B4B">
      <w:pPr>
        <w:tabs>
          <w:tab w:val="left" w:pos="2835"/>
        </w:tabs>
        <w:ind w:left="142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01.</w:t>
      </w:r>
      <w:r w:rsidR="00416630" w:rsidRPr="001E4B40">
        <w:rPr>
          <w:rFonts w:cstheme="minorHAnsi"/>
          <w:sz w:val="26"/>
          <w:szCs w:val="26"/>
          <w:lang w:val="en-US"/>
        </w:rPr>
        <w:t>2012</w:t>
      </w:r>
      <w:r w:rsidR="005E14B7" w:rsidRPr="001E4B40">
        <w:rPr>
          <w:rFonts w:cstheme="minorHAnsi"/>
          <w:sz w:val="26"/>
          <w:szCs w:val="26"/>
          <w:lang w:val="en-US"/>
        </w:rPr>
        <w:t xml:space="preserve"> – </w:t>
      </w:r>
      <w:r>
        <w:rPr>
          <w:rFonts w:cstheme="minorHAnsi"/>
          <w:sz w:val="26"/>
          <w:szCs w:val="26"/>
          <w:lang w:val="en-US"/>
        </w:rPr>
        <w:t>12.</w:t>
      </w:r>
      <w:r w:rsidR="001B11CC">
        <w:rPr>
          <w:rFonts w:cstheme="minorHAnsi"/>
          <w:sz w:val="26"/>
          <w:szCs w:val="26"/>
          <w:lang w:val="en-US"/>
        </w:rPr>
        <w:t>2014</w:t>
      </w:r>
      <w:r w:rsidR="005E14B7" w:rsidRPr="001E4B40">
        <w:rPr>
          <w:rFonts w:cstheme="minorHAnsi"/>
          <w:sz w:val="26"/>
          <w:szCs w:val="26"/>
          <w:lang w:val="en-US"/>
        </w:rPr>
        <w:tab/>
      </w:r>
      <w:r w:rsidR="00416630" w:rsidRPr="001E4B40">
        <w:rPr>
          <w:rFonts w:cstheme="minorHAnsi"/>
          <w:b/>
          <w:sz w:val="26"/>
          <w:szCs w:val="26"/>
          <w:lang w:val="en-US"/>
        </w:rPr>
        <w:t>eidg. dipl. Leiter</w:t>
      </w:r>
      <w:r w:rsidR="001E4B40" w:rsidRPr="001E4B40">
        <w:rPr>
          <w:rFonts w:cstheme="minorHAnsi"/>
          <w:b/>
          <w:sz w:val="26"/>
          <w:szCs w:val="26"/>
          <w:lang w:val="en-US"/>
        </w:rPr>
        <w:t xml:space="preserve"> Human Resources</w:t>
      </w:r>
    </w:p>
    <w:p w14:paraId="0F0603B8" w14:textId="545BC15D" w:rsidR="005E14B7" w:rsidRPr="001B11CC" w:rsidRDefault="005E14B7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en-US"/>
        </w:rPr>
      </w:pPr>
      <w:r w:rsidRPr="001E4B40">
        <w:rPr>
          <w:rFonts w:cstheme="minorHAnsi"/>
          <w:sz w:val="26"/>
          <w:szCs w:val="26"/>
          <w:lang w:val="en-US"/>
        </w:rPr>
        <w:tab/>
      </w:r>
      <w:r w:rsidR="001E4B40" w:rsidRPr="001B11CC">
        <w:rPr>
          <w:rFonts w:cstheme="minorHAnsi"/>
          <w:sz w:val="26"/>
          <w:szCs w:val="26"/>
          <w:lang w:val="en-US"/>
        </w:rPr>
        <w:t>Juventus, Bern</w:t>
      </w:r>
    </w:p>
    <w:p w14:paraId="74C96509" w14:textId="09EDFE24" w:rsidR="005E14B7" w:rsidRPr="001B11CC" w:rsidRDefault="005E14B7" w:rsidP="005E14B7">
      <w:pPr>
        <w:tabs>
          <w:tab w:val="left" w:pos="2835"/>
        </w:tabs>
        <w:ind w:left="-142"/>
        <w:rPr>
          <w:rFonts w:cstheme="minorHAnsi"/>
          <w:sz w:val="26"/>
          <w:szCs w:val="26"/>
          <w:lang w:val="en-US"/>
        </w:rPr>
      </w:pPr>
    </w:p>
    <w:p w14:paraId="51573612" w14:textId="3D41B44F" w:rsidR="001B11CC" w:rsidRPr="001B11CC" w:rsidRDefault="007E5CE2" w:rsidP="001B11CC">
      <w:pPr>
        <w:tabs>
          <w:tab w:val="left" w:pos="2835"/>
        </w:tabs>
        <w:ind w:left="142"/>
        <w:rPr>
          <w:rFonts w:cstheme="minorHAnsi"/>
          <w:b/>
          <w:sz w:val="26"/>
          <w:szCs w:val="26"/>
          <w:lang w:val="de-CH"/>
        </w:rPr>
      </w:pPr>
      <w:r>
        <w:rPr>
          <w:rFonts w:cstheme="minorHAnsi"/>
          <w:sz w:val="26"/>
          <w:szCs w:val="26"/>
          <w:lang w:val="de-CH"/>
        </w:rPr>
        <w:t>01.1999 – 12.</w:t>
      </w:r>
      <w:bookmarkStart w:id="0" w:name="_GoBack"/>
      <w:bookmarkEnd w:id="0"/>
      <w:r w:rsidR="001B11CC" w:rsidRPr="001B11CC">
        <w:rPr>
          <w:rFonts w:cstheme="minorHAnsi"/>
          <w:sz w:val="26"/>
          <w:szCs w:val="26"/>
          <w:lang w:val="de-CH"/>
        </w:rPr>
        <w:t>2001</w:t>
      </w:r>
      <w:r w:rsidR="001B11CC" w:rsidRPr="001B11CC">
        <w:rPr>
          <w:rFonts w:cstheme="minorHAnsi"/>
          <w:sz w:val="26"/>
          <w:szCs w:val="26"/>
          <w:lang w:val="de-CH"/>
        </w:rPr>
        <w:tab/>
      </w:r>
      <w:r w:rsidR="001B11CC" w:rsidRPr="001B11CC">
        <w:rPr>
          <w:rFonts w:cstheme="minorHAnsi"/>
          <w:b/>
          <w:sz w:val="26"/>
          <w:szCs w:val="26"/>
          <w:lang w:val="de-CH"/>
        </w:rPr>
        <w:t>HR Fachmann mit eidg. Fachausweis</w:t>
      </w:r>
    </w:p>
    <w:p w14:paraId="19C2280F" w14:textId="05996629" w:rsidR="001B11CC" w:rsidRPr="00891387" w:rsidRDefault="001B11CC" w:rsidP="001B11CC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1B11CC">
        <w:rPr>
          <w:rFonts w:cstheme="minorHAnsi"/>
          <w:sz w:val="26"/>
          <w:szCs w:val="26"/>
          <w:lang w:val="de-CH"/>
        </w:rPr>
        <w:tab/>
      </w:r>
      <w:r>
        <w:rPr>
          <w:rFonts w:cstheme="minorHAnsi"/>
          <w:sz w:val="26"/>
          <w:szCs w:val="26"/>
          <w:lang w:val="de-CH"/>
        </w:rPr>
        <w:t>Akad, Zürich</w:t>
      </w:r>
    </w:p>
    <w:p w14:paraId="7D60B511" w14:textId="77777777" w:rsidR="001B11CC" w:rsidRPr="00891387" w:rsidRDefault="001B11CC" w:rsidP="005E14B7">
      <w:pPr>
        <w:tabs>
          <w:tab w:val="left" w:pos="2835"/>
        </w:tabs>
        <w:ind w:left="-142"/>
        <w:rPr>
          <w:rFonts w:cstheme="minorHAnsi"/>
          <w:sz w:val="26"/>
          <w:szCs w:val="26"/>
          <w:lang w:val="de-CH"/>
        </w:rPr>
      </w:pPr>
    </w:p>
    <w:p w14:paraId="23EE4EAA" w14:textId="6F00D935" w:rsidR="004F29B6" w:rsidRPr="007C5B4B" w:rsidRDefault="004F29B6" w:rsidP="004D05BA">
      <w:pPr>
        <w:pStyle w:val="Listenabsatz"/>
        <w:numPr>
          <w:ilvl w:val="0"/>
          <w:numId w:val="6"/>
        </w:numPr>
        <w:tabs>
          <w:tab w:val="left" w:pos="2835"/>
        </w:tabs>
        <w:ind w:left="142"/>
        <w:rPr>
          <w:rFonts w:cstheme="minorHAnsi"/>
          <w:b/>
          <w:sz w:val="30"/>
          <w:szCs w:val="30"/>
          <w:lang w:val="de-CH"/>
        </w:rPr>
      </w:pPr>
      <w:r w:rsidRPr="007C5B4B">
        <w:rPr>
          <w:rFonts w:cstheme="minorHAnsi"/>
          <w:b/>
          <w:sz w:val="30"/>
          <w:szCs w:val="30"/>
          <w:lang w:val="de-CH"/>
        </w:rPr>
        <w:t>Erfolge</w:t>
      </w:r>
    </w:p>
    <w:p w14:paraId="084C9B70" w14:textId="77777777" w:rsidR="004F29B6" w:rsidRPr="00891387" w:rsidRDefault="004F29B6" w:rsidP="004F29B6">
      <w:pPr>
        <w:tabs>
          <w:tab w:val="left" w:pos="2835"/>
        </w:tabs>
        <w:ind w:left="-142"/>
        <w:rPr>
          <w:rFonts w:cstheme="minorHAnsi"/>
          <w:sz w:val="26"/>
          <w:szCs w:val="26"/>
          <w:lang w:val="de-CH"/>
        </w:rPr>
      </w:pPr>
    </w:p>
    <w:p w14:paraId="689505BD" w14:textId="622D1C09" w:rsidR="004F29B6" w:rsidRPr="00891387" w:rsidRDefault="00416630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>2015</w:t>
      </w:r>
      <w:r w:rsidR="004F29B6" w:rsidRPr="00891387">
        <w:rPr>
          <w:rFonts w:cstheme="minorHAnsi"/>
          <w:sz w:val="26"/>
          <w:szCs w:val="26"/>
          <w:lang w:val="de-CH"/>
        </w:rPr>
        <w:t xml:space="preserve"> – heute</w:t>
      </w:r>
      <w:r w:rsidR="004F29B6" w:rsidRPr="00891387">
        <w:rPr>
          <w:rFonts w:cstheme="minorHAnsi"/>
          <w:sz w:val="26"/>
          <w:szCs w:val="26"/>
          <w:lang w:val="de-CH"/>
        </w:rPr>
        <w:tab/>
      </w:r>
      <w:r w:rsidR="001E4B40">
        <w:rPr>
          <w:rFonts w:cstheme="minorHAnsi"/>
          <w:b/>
          <w:sz w:val="26"/>
          <w:szCs w:val="26"/>
          <w:lang w:val="de-CH"/>
        </w:rPr>
        <w:t>Unterstützung und Beratung der Linienchefs</w:t>
      </w:r>
    </w:p>
    <w:p w14:paraId="03B30BB0" w14:textId="39A50D4C" w:rsidR="004F29B6" w:rsidRPr="001B11CC" w:rsidRDefault="004F29B6" w:rsidP="001B11CC">
      <w:pPr>
        <w:pStyle w:val="Listenabsatz"/>
        <w:numPr>
          <w:ilvl w:val="4"/>
          <w:numId w:val="9"/>
        </w:numPr>
        <w:tabs>
          <w:tab w:val="left" w:pos="2835"/>
        </w:tabs>
        <w:autoSpaceDE w:val="0"/>
        <w:autoSpaceDN w:val="0"/>
        <w:adjustRightInd w:val="0"/>
        <w:ind w:left="3119" w:hanging="198"/>
        <w:rPr>
          <w:rFonts w:cstheme="minorHAnsi"/>
          <w:sz w:val="26"/>
          <w:szCs w:val="26"/>
          <w:lang w:val="en-US"/>
        </w:rPr>
      </w:pPr>
      <w:r w:rsidRPr="001B11CC">
        <w:rPr>
          <w:rFonts w:cstheme="minorHAnsi"/>
          <w:sz w:val="26"/>
          <w:szCs w:val="26"/>
          <w:lang w:val="en-US"/>
        </w:rPr>
        <w:t>Lorem ipsum dolor sit am</w:t>
      </w:r>
      <w:r w:rsidR="001B11CC">
        <w:rPr>
          <w:rFonts w:cstheme="minorHAnsi"/>
          <w:sz w:val="26"/>
          <w:szCs w:val="26"/>
          <w:lang w:val="en-US"/>
        </w:rPr>
        <w:t>et, consetetur sadipscing</w:t>
      </w:r>
    </w:p>
    <w:p w14:paraId="4F4AED09" w14:textId="357A359F" w:rsidR="004F29B6" w:rsidRPr="001B11CC" w:rsidRDefault="001B11CC" w:rsidP="001B11CC">
      <w:pPr>
        <w:pStyle w:val="Listenabsatz"/>
        <w:numPr>
          <w:ilvl w:val="4"/>
          <w:numId w:val="9"/>
        </w:numPr>
        <w:tabs>
          <w:tab w:val="left" w:pos="2835"/>
        </w:tabs>
        <w:autoSpaceDE w:val="0"/>
        <w:autoSpaceDN w:val="0"/>
        <w:adjustRightInd w:val="0"/>
        <w:ind w:left="3119" w:hanging="198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S</w:t>
      </w:r>
      <w:r w:rsidR="004F29B6" w:rsidRPr="001B11CC">
        <w:rPr>
          <w:rFonts w:cstheme="minorHAnsi"/>
          <w:sz w:val="26"/>
          <w:szCs w:val="26"/>
          <w:lang w:val="en-US"/>
        </w:rPr>
        <w:t>ed diam nonumy eirm</w:t>
      </w:r>
      <w:r>
        <w:rPr>
          <w:rFonts w:cstheme="minorHAnsi"/>
          <w:sz w:val="26"/>
          <w:szCs w:val="26"/>
          <w:lang w:val="en-US"/>
        </w:rPr>
        <w:t>od tempor invidunt ut labore</w:t>
      </w:r>
    </w:p>
    <w:p w14:paraId="5591975C" w14:textId="5C84C6BE" w:rsidR="004F29B6" w:rsidRPr="001B11CC" w:rsidRDefault="001B11CC" w:rsidP="001B11CC">
      <w:pPr>
        <w:pStyle w:val="Listenabsatz"/>
        <w:numPr>
          <w:ilvl w:val="4"/>
          <w:numId w:val="9"/>
        </w:numPr>
        <w:tabs>
          <w:tab w:val="left" w:pos="2835"/>
        </w:tabs>
        <w:autoSpaceDE w:val="0"/>
        <w:autoSpaceDN w:val="0"/>
        <w:adjustRightInd w:val="0"/>
        <w:ind w:left="3119" w:hanging="198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D</w:t>
      </w:r>
      <w:r w:rsidR="004F29B6" w:rsidRPr="001B11CC">
        <w:rPr>
          <w:rFonts w:cstheme="minorHAnsi"/>
          <w:sz w:val="26"/>
          <w:szCs w:val="26"/>
          <w:lang w:val="en-US"/>
        </w:rPr>
        <w:t>olore ma</w:t>
      </w:r>
      <w:r w:rsidRPr="001B11CC">
        <w:rPr>
          <w:rFonts w:cstheme="minorHAnsi"/>
          <w:sz w:val="26"/>
          <w:szCs w:val="26"/>
          <w:lang w:val="en-US"/>
        </w:rPr>
        <w:t>gna. Lorem ipsum dolor sit amet</w:t>
      </w:r>
    </w:p>
    <w:p w14:paraId="6F470AFE" w14:textId="5D6B987B" w:rsidR="00416630" w:rsidRPr="001B11CC" w:rsidRDefault="00416630" w:rsidP="007C5B4B">
      <w:pPr>
        <w:ind w:left="142"/>
        <w:rPr>
          <w:rFonts w:cstheme="minorHAnsi"/>
          <w:sz w:val="26"/>
          <w:szCs w:val="26"/>
          <w:lang w:val="en-US"/>
        </w:rPr>
      </w:pPr>
      <w:r w:rsidRPr="001B11CC">
        <w:rPr>
          <w:rFonts w:cstheme="minorHAnsi"/>
          <w:sz w:val="26"/>
          <w:szCs w:val="26"/>
          <w:lang w:val="en-US"/>
        </w:rPr>
        <w:br w:type="page"/>
      </w:r>
    </w:p>
    <w:p w14:paraId="3A5EC411" w14:textId="77777777" w:rsidR="007C5B4B" w:rsidRPr="001B11CC" w:rsidRDefault="007C5B4B" w:rsidP="007C5B4B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en-US"/>
        </w:rPr>
      </w:pPr>
    </w:p>
    <w:p w14:paraId="41440D59" w14:textId="77777777" w:rsidR="007C5B4B" w:rsidRPr="001B11CC" w:rsidRDefault="007C5B4B" w:rsidP="007C5B4B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en-US"/>
        </w:rPr>
      </w:pPr>
    </w:p>
    <w:p w14:paraId="2CC64E08" w14:textId="6094A328" w:rsidR="00416630" w:rsidRPr="007C5B4B" w:rsidRDefault="00416630" w:rsidP="004D05BA">
      <w:pPr>
        <w:pStyle w:val="Listenabsatz"/>
        <w:numPr>
          <w:ilvl w:val="0"/>
          <w:numId w:val="6"/>
        </w:numPr>
        <w:tabs>
          <w:tab w:val="left" w:pos="2835"/>
        </w:tabs>
        <w:ind w:left="142"/>
        <w:rPr>
          <w:rFonts w:cstheme="minorHAnsi"/>
          <w:b/>
          <w:sz w:val="30"/>
          <w:szCs w:val="30"/>
          <w:lang w:val="de-CH"/>
        </w:rPr>
      </w:pPr>
      <w:r w:rsidRPr="007C5B4B">
        <w:rPr>
          <w:rFonts w:cstheme="minorHAnsi"/>
          <w:b/>
          <w:sz w:val="30"/>
          <w:szCs w:val="30"/>
          <w:lang w:val="de-CH"/>
        </w:rPr>
        <w:t xml:space="preserve">Eigenschaften und </w:t>
      </w:r>
      <w:r w:rsidR="00F52648" w:rsidRPr="007C5B4B">
        <w:rPr>
          <w:rFonts w:cstheme="minorHAnsi"/>
          <w:b/>
          <w:sz w:val="30"/>
          <w:szCs w:val="30"/>
          <w:lang w:val="de-CH"/>
        </w:rPr>
        <w:t>Kompetenzen</w:t>
      </w:r>
    </w:p>
    <w:p w14:paraId="435E2D33" w14:textId="77777777" w:rsidR="00416630" w:rsidRPr="00891387" w:rsidRDefault="00416630" w:rsidP="00416630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7EBB93FD" w14:textId="641BD7FB" w:rsidR="00416630" w:rsidRDefault="00416630" w:rsidP="007C5B4B">
      <w:pPr>
        <w:pStyle w:val="Listenabsatz"/>
        <w:numPr>
          <w:ilvl w:val="0"/>
          <w:numId w:val="3"/>
        </w:numPr>
        <w:tabs>
          <w:tab w:val="left" w:pos="2835"/>
        </w:tabs>
        <w:ind w:left="426" w:hanging="284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>Lorem ipsum dolor sit amet</w:t>
      </w:r>
    </w:p>
    <w:p w14:paraId="1B399792" w14:textId="752A6B16" w:rsidR="001B11CC" w:rsidRDefault="001B11CC" w:rsidP="007C5B4B">
      <w:pPr>
        <w:pStyle w:val="Listenabsatz"/>
        <w:numPr>
          <w:ilvl w:val="0"/>
          <w:numId w:val="3"/>
        </w:numPr>
        <w:tabs>
          <w:tab w:val="left" w:pos="2835"/>
        </w:tabs>
        <w:ind w:left="426" w:hanging="284"/>
        <w:rPr>
          <w:rFonts w:cstheme="minorHAnsi"/>
          <w:sz w:val="26"/>
          <w:szCs w:val="26"/>
          <w:lang w:val="de-CH"/>
        </w:rPr>
      </w:pPr>
      <w:r>
        <w:rPr>
          <w:rFonts w:cstheme="minorHAnsi"/>
          <w:sz w:val="26"/>
          <w:szCs w:val="26"/>
          <w:lang w:val="de-CH"/>
        </w:rPr>
        <w:t>a</w:t>
      </w:r>
      <w:r w:rsidRPr="001B11CC">
        <w:rPr>
          <w:rFonts w:cstheme="minorHAnsi"/>
          <w:sz w:val="26"/>
          <w:szCs w:val="26"/>
          <w:lang w:val="en-US"/>
        </w:rPr>
        <w:t>nsetetur sadipscing elitr Sed diam nonumy eirmod</w:t>
      </w:r>
    </w:p>
    <w:p w14:paraId="543D33A2" w14:textId="7DD7AB24" w:rsidR="00416630" w:rsidRPr="001B11CC" w:rsidRDefault="00416630" w:rsidP="007C5B4B">
      <w:pPr>
        <w:pStyle w:val="Listenabsatz"/>
        <w:numPr>
          <w:ilvl w:val="0"/>
          <w:numId w:val="3"/>
        </w:numPr>
        <w:tabs>
          <w:tab w:val="left" w:pos="2835"/>
        </w:tabs>
        <w:ind w:left="426" w:hanging="284"/>
        <w:rPr>
          <w:rFonts w:cstheme="minorHAnsi"/>
          <w:sz w:val="26"/>
          <w:szCs w:val="26"/>
          <w:lang w:val="en-US"/>
        </w:rPr>
      </w:pPr>
      <w:r w:rsidRPr="001B11CC">
        <w:rPr>
          <w:rFonts w:cstheme="minorHAnsi"/>
          <w:sz w:val="26"/>
          <w:szCs w:val="26"/>
          <w:lang w:val="en-US"/>
        </w:rPr>
        <w:t>Invidunt ut labore et dolore magna</w:t>
      </w:r>
    </w:p>
    <w:p w14:paraId="59941840" w14:textId="329F8366" w:rsidR="00924360" w:rsidRPr="001B11CC" w:rsidRDefault="00924360" w:rsidP="00B95E75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en-US"/>
        </w:rPr>
      </w:pPr>
    </w:p>
    <w:p w14:paraId="2C80B7DF" w14:textId="77777777" w:rsidR="00891387" w:rsidRPr="001B11CC" w:rsidRDefault="00891387" w:rsidP="00B95E75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en-US"/>
        </w:rPr>
      </w:pPr>
    </w:p>
    <w:p w14:paraId="426499BA" w14:textId="5B10C4D4" w:rsidR="00416630" w:rsidRPr="007C5B4B" w:rsidRDefault="00416630" w:rsidP="004D05BA">
      <w:pPr>
        <w:pStyle w:val="Listenabsatz"/>
        <w:numPr>
          <w:ilvl w:val="0"/>
          <w:numId w:val="6"/>
        </w:numPr>
        <w:tabs>
          <w:tab w:val="left" w:pos="2835"/>
        </w:tabs>
        <w:ind w:left="142"/>
        <w:rPr>
          <w:rFonts w:cstheme="minorHAnsi"/>
          <w:b/>
          <w:sz w:val="30"/>
          <w:szCs w:val="30"/>
          <w:lang w:val="de-CH"/>
        </w:rPr>
      </w:pPr>
      <w:r w:rsidRPr="007C5B4B">
        <w:rPr>
          <w:rFonts w:cstheme="minorHAnsi"/>
          <w:b/>
          <w:sz w:val="30"/>
          <w:szCs w:val="30"/>
          <w:lang w:val="de-CH"/>
        </w:rPr>
        <w:t>Sprachkenntnisse</w:t>
      </w:r>
    </w:p>
    <w:p w14:paraId="286A3D7A" w14:textId="77777777" w:rsidR="00416630" w:rsidRPr="00891387" w:rsidRDefault="00416630" w:rsidP="00416630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1AE921CD" w14:textId="79B1949F" w:rsidR="00416630" w:rsidRPr="00891387" w:rsidRDefault="00E866A5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>Deutsch:</w:t>
      </w:r>
      <w:r w:rsidRPr="00891387">
        <w:rPr>
          <w:rFonts w:cstheme="minorHAnsi"/>
          <w:sz w:val="26"/>
          <w:szCs w:val="26"/>
          <w:lang w:val="de-CH"/>
        </w:rPr>
        <w:tab/>
      </w:r>
      <w:r w:rsidR="00416630" w:rsidRPr="00891387">
        <w:rPr>
          <w:rFonts w:cstheme="minorHAnsi"/>
          <w:sz w:val="26"/>
          <w:szCs w:val="26"/>
          <w:lang w:val="de-CH"/>
        </w:rPr>
        <w:t>Muttersprache</w:t>
      </w:r>
    </w:p>
    <w:p w14:paraId="1D372B9D" w14:textId="77777777" w:rsidR="00E866A5" w:rsidRPr="00891387" w:rsidRDefault="00E866A5" w:rsidP="007C5B4B">
      <w:pPr>
        <w:tabs>
          <w:tab w:val="left" w:pos="2835"/>
        </w:tabs>
        <w:ind w:left="142"/>
        <w:rPr>
          <w:rFonts w:cstheme="minorHAnsi"/>
          <w:b/>
          <w:sz w:val="26"/>
          <w:szCs w:val="26"/>
          <w:lang w:val="de-CH"/>
        </w:rPr>
      </w:pPr>
    </w:p>
    <w:p w14:paraId="7CC26606" w14:textId="4EB28214" w:rsidR="00416630" w:rsidRPr="00891387" w:rsidRDefault="00E866A5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>Englisch schriftlich:</w:t>
      </w:r>
      <w:r w:rsidRPr="00891387">
        <w:rPr>
          <w:rFonts w:cstheme="minorHAnsi"/>
          <w:sz w:val="26"/>
          <w:szCs w:val="26"/>
          <w:lang w:val="de-CH"/>
        </w:rPr>
        <w:tab/>
      </w:r>
      <w:r w:rsidR="00416630" w:rsidRPr="00891387">
        <w:rPr>
          <w:rFonts w:cstheme="minorHAnsi"/>
          <w:sz w:val="26"/>
          <w:szCs w:val="26"/>
          <w:lang w:val="de-CH"/>
        </w:rPr>
        <w:t>Gute Berufskenntnisse</w:t>
      </w:r>
    </w:p>
    <w:p w14:paraId="48D0E8FE" w14:textId="2A277DA8" w:rsidR="00416630" w:rsidRPr="00891387" w:rsidRDefault="00E866A5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>Englisch mündlich:</w:t>
      </w:r>
      <w:r w:rsidRPr="00891387">
        <w:rPr>
          <w:rFonts w:cstheme="minorHAnsi"/>
          <w:sz w:val="26"/>
          <w:szCs w:val="26"/>
          <w:lang w:val="de-CH"/>
        </w:rPr>
        <w:tab/>
      </w:r>
      <w:r w:rsidR="00416630" w:rsidRPr="00891387">
        <w:rPr>
          <w:rFonts w:cstheme="minorHAnsi"/>
          <w:sz w:val="26"/>
          <w:szCs w:val="26"/>
          <w:lang w:val="de-CH"/>
        </w:rPr>
        <w:t>Sehr gute Berufskenntnisse</w:t>
      </w:r>
    </w:p>
    <w:p w14:paraId="11873902" w14:textId="489A96CF" w:rsidR="00416630" w:rsidRPr="00891387" w:rsidRDefault="00E866A5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ab/>
        <w:t>Cambridge First Certificate, London</w:t>
      </w:r>
    </w:p>
    <w:p w14:paraId="18A1C081" w14:textId="77777777" w:rsidR="00E866A5" w:rsidRPr="00891387" w:rsidRDefault="00E866A5" w:rsidP="00416630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644C7007" w14:textId="77777777" w:rsidR="00416630" w:rsidRPr="00891387" w:rsidRDefault="00416630" w:rsidP="004D05BA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08B07A45" w14:textId="768106D3" w:rsidR="00B95E75" w:rsidRPr="007C5B4B" w:rsidRDefault="004F29B6" w:rsidP="004D05BA">
      <w:pPr>
        <w:pStyle w:val="Listenabsatz"/>
        <w:numPr>
          <w:ilvl w:val="0"/>
          <w:numId w:val="6"/>
        </w:numPr>
        <w:tabs>
          <w:tab w:val="left" w:pos="2835"/>
        </w:tabs>
        <w:ind w:left="142"/>
        <w:rPr>
          <w:rFonts w:cstheme="minorHAnsi"/>
          <w:b/>
          <w:sz w:val="30"/>
          <w:szCs w:val="30"/>
          <w:lang w:val="de-CH"/>
        </w:rPr>
      </w:pPr>
      <w:r w:rsidRPr="007C5B4B">
        <w:rPr>
          <w:rFonts w:cstheme="minorHAnsi"/>
          <w:b/>
          <w:sz w:val="30"/>
          <w:szCs w:val="30"/>
          <w:lang w:val="de-CH"/>
        </w:rPr>
        <w:t>IT Kenntnisse</w:t>
      </w:r>
    </w:p>
    <w:p w14:paraId="754F5AF7" w14:textId="77777777" w:rsidR="00B95E75" w:rsidRPr="00891387" w:rsidRDefault="00B95E75" w:rsidP="00B95E75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7C41B260" w14:textId="40E5DC46" w:rsidR="00416630" w:rsidRPr="00891387" w:rsidRDefault="00E866A5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>MS Word und Excel:</w:t>
      </w:r>
      <w:r w:rsidRPr="00891387">
        <w:rPr>
          <w:rFonts w:cstheme="minorHAnsi"/>
          <w:sz w:val="26"/>
          <w:szCs w:val="26"/>
          <w:lang w:val="de-CH"/>
        </w:rPr>
        <w:tab/>
      </w:r>
      <w:r w:rsidR="00416630" w:rsidRPr="00891387">
        <w:rPr>
          <w:rFonts w:cstheme="minorHAnsi"/>
          <w:sz w:val="26"/>
          <w:szCs w:val="26"/>
          <w:lang w:val="de-CH"/>
        </w:rPr>
        <w:t>Sehr gute Kenntnisse</w:t>
      </w:r>
    </w:p>
    <w:p w14:paraId="7F650A00" w14:textId="55395D0B" w:rsidR="00416630" w:rsidRPr="00891387" w:rsidRDefault="00E866A5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>MS Powerpoint:</w:t>
      </w:r>
      <w:r w:rsidRPr="00891387">
        <w:rPr>
          <w:rFonts w:cstheme="minorHAnsi"/>
          <w:sz w:val="26"/>
          <w:szCs w:val="26"/>
          <w:lang w:val="de-CH"/>
        </w:rPr>
        <w:tab/>
      </w:r>
      <w:r w:rsidR="00416630" w:rsidRPr="00891387">
        <w:rPr>
          <w:rFonts w:cstheme="minorHAnsi"/>
          <w:sz w:val="26"/>
          <w:szCs w:val="26"/>
          <w:lang w:val="de-CH"/>
        </w:rPr>
        <w:t>Gute Kenntnisse</w:t>
      </w:r>
    </w:p>
    <w:p w14:paraId="698A28D3" w14:textId="1E0573DD" w:rsidR="00F52648" w:rsidRPr="00891387" w:rsidRDefault="00416630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>SAP/</w:t>
      </w:r>
      <w:r w:rsidR="008E22BA" w:rsidRPr="00891387">
        <w:rPr>
          <w:rFonts w:cstheme="minorHAnsi"/>
          <w:sz w:val="26"/>
          <w:szCs w:val="26"/>
          <w:lang w:val="de-CH"/>
        </w:rPr>
        <w:t>R3</w:t>
      </w:r>
      <w:r w:rsidRPr="00891387">
        <w:rPr>
          <w:rFonts w:cstheme="minorHAnsi"/>
          <w:sz w:val="26"/>
          <w:szCs w:val="26"/>
          <w:lang w:val="de-CH"/>
        </w:rPr>
        <w:t>:</w:t>
      </w:r>
      <w:r w:rsidRPr="00891387">
        <w:rPr>
          <w:rFonts w:cstheme="minorHAnsi"/>
          <w:sz w:val="26"/>
          <w:szCs w:val="26"/>
          <w:lang w:val="de-CH"/>
        </w:rPr>
        <w:tab/>
        <w:t>HR-Modul sehr gute Kenntnisse</w:t>
      </w:r>
    </w:p>
    <w:p w14:paraId="222E4248" w14:textId="611ABB5A" w:rsidR="008E22BA" w:rsidRPr="00891387" w:rsidRDefault="008E22BA" w:rsidP="008E22BA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599267A0" w14:textId="77777777" w:rsidR="00891387" w:rsidRPr="00891387" w:rsidRDefault="00891387" w:rsidP="008E22BA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3F652562" w14:textId="46FF6827" w:rsidR="00B95E75" w:rsidRPr="007C5B4B" w:rsidRDefault="00E866A5" w:rsidP="004D05BA">
      <w:pPr>
        <w:pStyle w:val="Listenabsatz"/>
        <w:numPr>
          <w:ilvl w:val="0"/>
          <w:numId w:val="6"/>
        </w:numPr>
        <w:tabs>
          <w:tab w:val="left" w:pos="2835"/>
        </w:tabs>
        <w:ind w:left="142"/>
        <w:rPr>
          <w:rFonts w:cstheme="minorHAnsi"/>
          <w:b/>
          <w:sz w:val="30"/>
          <w:szCs w:val="30"/>
          <w:lang w:val="de-CH"/>
        </w:rPr>
      </w:pPr>
      <w:r w:rsidRPr="007C5B4B">
        <w:rPr>
          <w:rFonts w:cstheme="minorHAnsi"/>
          <w:b/>
          <w:sz w:val="30"/>
          <w:szCs w:val="30"/>
          <w:lang w:val="de-CH"/>
        </w:rPr>
        <w:t>Ausserberufliches Engagement</w:t>
      </w:r>
    </w:p>
    <w:p w14:paraId="318F0102" w14:textId="56267E2B" w:rsidR="00E866A5" w:rsidRPr="00891387" w:rsidRDefault="00E866A5" w:rsidP="00B95E75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0D69230A" w14:textId="50C5B281" w:rsidR="00E866A5" w:rsidRPr="00891387" w:rsidRDefault="00E866A5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>2016 – Heute</w:t>
      </w:r>
      <w:r w:rsidRPr="00891387">
        <w:rPr>
          <w:rFonts w:cstheme="minorHAnsi"/>
          <w:sz w:val="26"/>
          <w:szCs w:val="26"/>
          <w:lang w:val="de-CH"/>
        </w:rPr>
        <w:tab/>
        <w:t>Prüfungsexperte beim Lehrgang HR Fachmann</w:t>
      </w:r>
    </w:p>
    <w:p w14:paraId="1571E5B1" w14:textId="77777777" w:rsidR="00E866A5" w:rsidRPr="00891387" w:rsidRDefault="00E866A5" w:rsidP="007C5B4B">
      <w:pPr>
        <w:tabs>
          <w:tab w:val="left" w:pos="2835"/>
        </w:tabs>
        <w:ind w:left="142"/>
        <w:rPr>
          <w:rFonts w:cstheme="minorHAnsi"/>
          <w:sz w:val="26"/>
          <w:szCs w:val="26"/>
          <w:lang w:val="de-CH"/>
        </w:rPr>
      </w:pPr>
      <w:r w:rsidRPr="00891387">
        <w:rPr>
          <w:rFonts w:cstheme="minorHAnsi"/>
          <w:sz w:val="26"/>
          <w:szCs w:val="26"/>
          <w:lang w:val="de-CH"/>
        </w:rPr>
        <w:tab/>
        <w:t>AKAD, Zürich</w:t>
      </w:r>
    </w:p>
    <w:p w14:paraId="1DC32CA9" w14:textId="609E4F99" w:rsidR="00E866A5" w:rsidRPr="00891387" w:rsidRDefault="00E866A5" w:rsidP="00B95E75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34607EB1" w14:textId="77777777" w:rsidR="00891387" w:rsidRPr="00891387" w:rsidRDefault="00891387" w:rsidP="00B95E75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1F3AA08F" w14:textId="424F9626" w:rsidR="004F29B6" w:rsidRPr="007C5B4B" w:rsidRDefault="00E866A5" w:rsidP="004D05BA">
      <w:pPr>
        <w:pStyle w:val="Listenabsatz"/>
        <w:numPr>
          <w:ilvl w:val="0"/>
          <w:numId w:val="6"/>
        </w:numPr>
        <w:tabs>
          <w:tab w:val="left" w:pos="2835"/>
        </w:tabs>
        <w:ind w:left="142"/>
        <w:rPr>
          <w:rFonts w:cstheme="minorHAnsi"/>
          <w:b/>
          <w:sz w:val="30"/>
          <w:szCs w:val="30"/>
          <w:lang w:val="de-CH"/>
        </w:rPr>
      </w:pPr>
      <w:r w:rsidRPr="007C5B4B">
        <w:rPr>
          <w:rFonts w:cstheme="minorHAnsi"/>
          <w:b/>
          <w:sz w:val="30"/>
          <w:szCs w:val="30"/>
          <w:lang w:val="de-CH"/>
        </w:rPr>
        <w:t>Interessen</w:t>
      </w:r>
    </w:p>
    <w:p w14:paraId="272E53B6" w14:textId="77777777" w:rsidR="004F29B6" w:rsidRPr="00891387" w:rsidRDefault="004F29B6" w:rsidP="004F29B6">
      <w:pPr>
        <w:tabs>
          <w:tab w:val="left" w:pos="2835"/>
        </w:tabs>
        <w:ind w:left="-142"/>
        <w:rPr>
          <w:rFonts w:cstheme="minorHAnsi"/>
          <w:b/>
          <w:sz w:val="26"/>
          <w:szCs w:val="26"/>
          <w:lang w:val="de-CH"/>
        </w:rPr>
      </w:pPr>
    </w:p>
    <w:p w14:paraId="3CC951E0" w14:textId="2A9FEF61" w:rsidR="00ED3C61" w:rsidRPr="00212C85" w:rsidRDefault="00ED3C61" w:rsidP="007C5B4B">
      <w:pPr>
        <w:pStyle w:val="Listenabsatz"/>
        <w:numPr>
          <w:ilvl w:val="0"/>
          <w:numId w:val="4"/>
        </w:numPr>
        <w:tabs>
          <w:tab w:val="left" w:pos="2835"/>
        </w:tabs>
        <w:ind w:left="426" w:hanging="284"/>
        <w:rPr>
          <w:rFonts w:cstheme="minorHAnsi"/>
          <w:sz w:val="26"/>
          <w:szCs w:val="26"/>
          <w:lang w:val="en-US"/>
        </w:rPr>
      </w:pPr>
      <w:r w:rsidRPr="00212C85">
        <w:rPr>
          <w:rFonts w:cstheme="minorHAnsi"/>
          <w:sz w:val="26"/>
          <w:szCs w:val="26"/>
          <w:lang w:val="en-US"/>
        </w:rPr>
        <w:t>Lorem ipsum dolor sit amet, consetetur sadipscing elitr</w:t>
      </w:r>
    </w:p>
    <w:p w14:paraId="1256C20A" w14:textId="5E8FA7E5" w:rsidR="00ED3C61" w:rsidRPr="007C5B4B" w:rsidRDefault="00ED3C61" w:rsidP="007C5B4B">
      <w:pPr>
        <w:pStyle w:val="Listenabsatz"/>
        <w:numPr>
          <w:ilvl w:val="0"/>
          <w:numId w:val="4"/>
        </w:numPr>
        <w:tabs>
          <w:tab w:val="left" w:pos="2835"/>
        </w:tabs>
        <w:ind w:left="426" w:hanging="284"/>
        <w:rPr>
          <w:rFonts w:cstheme="minorHAnsi"/>
          <w:sz w:val="26"/>
          <w:szCs w:val="26"/>
          <w:lang w:val="en-US"/>
        </w:rPr>
      </w:pPr>
      <w:r w:rsidRPr="007C5B4B">
        <w:rPr>
          <w:rFonts w:cstheme="minorHAnsi"/>
          <w:sz w:val="26"/>
          <w:szCs w:val="26"/>
          <w:lang w:val="en-US"/>
        </w:rPr>
        <w:t xml:space="preserve">sed diam nonumy eirmod tempor invidunt ut labore et </w:t>
      </w:r>
    </w:p>
    <w:p w14:paraId="255EADEF" w14:textId="65CC72DB" w:rsidR="00ED3C61" w:rsidRPr="00212C85" w:rsidRDefault="00ED3C61" w:rsidP="007C5B4B">
      <w:pPr>
        <w:pStyle w:val="Listenabsatz"/>
        <w:numPr>
          <w:ilvl w:val="0"/>
          <w:numId w:val="4"/>
        </w:numPr>
        <w:tabs>
          <w:tab w:val="left" w:pos="2835"/>
        </w:tabs>
        <w:ind w:left="426" w:hanging="284"/>
        <w:rPr>
          <w:rFonts w:cstheme="minorHAnsi"/>
          <w:sz w:val="26"/>
          <w:szCs w:val="26"/>
          <w:lang w:val="en-US"/>
        </w:rPr>
      </w:pPr>
      <w:r w:rsidRPr="00212C85">
        <w:rPr>
          <w:rFonts w:cstheme="minorHAnsi"/>
          <w:sz w:val="26"/>
          <w:szCs w:val="26"/>
          <w:lang w:val="en-US"/>
        </w:rPr>
        <w:t>dolore magna. Lorem ipsum dolor sit amet.</w:t>
      </w:r>
    </w:p>
    <w:sectPr w:rsidR="00ED3C61" w:rsidRPr="00212C85" w:rsidSect="00E046E4">
      <w:headerReference w:type="default" r:id="rId12"/>
      <w:pgSz w:w="11901" w:h="16817"/>
      <w:pgMar w:top="1134" w:right="1418" w:bottom="1134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2E03" w14:textId="77777777" w:rsidR="00BB350D" w:rsidRDefault="00BB350D" w:rsidP="005E14B7">
      <w:r>
        <w:separator/>
      </w:r>
    </w:p>
  </w:endnote>
  <w:endnote w:type="continuationSeparator" w:id="0">
    <w:p w14:paraId="50BDCC8C" w14:textId="77777777" w:rsidR="00BB350D" w:rsidRDefault="00BB350D" w:rsidP="005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30F02" w14:textId="77777777" w:rsidR="00BB350D" w:rsidRDefault="00BB350D" w:rsidP="005E14B7">
      <w:r>
        <w:separator/>
      </w:r>
    </w:p>
  </w:footnote>
  <w:footnote w:type="continuationSeparator" w:id="0">
    <w:p w14:paraId="21C87FEE" w14:textId="77777777" w:rsidR="00BB350D" w:rsidRDefault="00BB350D" w:rsidP="005E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E751" w14:textId="77777777" w:rsidR="005E14B7" w:rsidRDefault="005E14B7" w:rsidP="005E14B7">
    <w:pPr>
      <w:pStyle w:val="Kopfzeile"/>
      <w:ind w:left="-14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9B284" wp14:editId="0D313A40">
              <wp:simplePos x="0" y="0"/>
              <wp:positionH relativeFrom="column">
                <wp:posOffset>-961390</wp:posOffset>
              </wp:positionH>
              <wp:positionV relativeFrom="paragraph">
                <wp:posOffset>-450215</wp:posOffset>
              </wp:positionV>
              <wp:extent cx="7658735" cy="1211580"/>
              <wp:effectExtent l="0" t="0" r="18415" b="26670"/>
              <wp:wrapThrough wrapText="bothSides">
                <wp:wrapPolygon edited="0">
                  <wp:start x="0" y="0"/>
                  <wp:lineTo x="0" y="21736"/>
                  <wp:lineTo x="21598" y="21736"/>
                  <wp:lineTo x="21598" y="0"/>
                  <wp:lineTo x="0" y="0"/>
                </wp:wrapPolygon>
              </wp:wrapThrough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2115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60E3E4" w14:textId="56605B01" w:rsidR="00FF0036" w:rsidRDefault="00FF0036" w:rsidP="00FF0036">
                          <w:pPr>
                            <w:ind w:left="1559" w:hanging="425"/>
                            <w:rPr>
                              <w:sz w:val="72"/>
                              <w:szCs w:val="72"/>
                              <w:lang w:val="de-CH"/>
                            </w:rPr>
                          </w:pPr>
                          <w:r>
                            <w:rPr>
                              <w:sz w:val="72"/>
                              <w:szCs w:val="72"/>
                              <w:lang w:val="de-CH"/>
                            </w:rPr>
                            <w:t xml:space="preserve">Alex </w:t>
                          </w:r>
                          <w:r w:rsidR="004D05BA">
                            <w:rPr>
                              <w:sz w:val="72"/>
                              <w:szCs w:val="72"/>
                              <w:lang w:val="de-CH"/>
                            </w:rPr>
                            <w:t>Mustermann</w:t>
                          </w:r>
                        </w:p>
                        <w:p w14:paraId="3159E94C" w14:textId="4101BDF7" w:rsidR="00FF0036" w:rsidRPr="00FF0036" w:rsidRDefault="00FF0036" w:rsidP="00FF0036">
                          <w:pPr>
                            <w:ind w:left="1559" w:hanging="425"/>
                            <w:rPr>
                              <w:sz w:val="36"/>
                              <w:szCs w:val="36"/>
                              <w:lang w:val="de-CH"/>
                            </w:rPr>
                          </w:pPr>
                          <w:r w:rsidRPr="00FF0036">
                            <w:rPr>
                              <w:sz w:val="36"/>
                              <w:szCs w:val="36"/>
                              <w:lang w:val="de-CH"/>
                            </w:rPr>
                            <w:t xml:space="preserve">Bewerbung als </w:t>
                          </w:r>
                          <w:r w:rsidR="00416630">
                            <w:rPr>
                              <w:sz w:val="36"/>
                              <w:szCs w:val="36"/>
                              <w:lang w:val="de-CH"/>
                            </w:rPr>
                            <w:t>HR Leiter</w:t>
                          </w:r>
                          <w:r>
                            <w:rPr>
                              <w:sz w:val="36"/>
                              <w:szCs w:val="36"/>
                              <w:lang w:val="de-CH"/>
                            </w:rPr>
                            <w:t xml:space="preserve"> </w:t>
                          </w:r>
                          <w:r w:rsidRPr="00FF0036">
                            <w:rPr>
                              <w:sz w:val="36"/>
                              <w:szCs w:val="36"/>
                              <w:lang w:val="de-CH"/>
                            </w:rPr>
                            <w:t>bei ALDI Schweiz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9B284" id="Rechteck 1" o:spid="_x0000_s1027" style="position:absolute;left:0;text-align:left;margin-left:-75.7pt;margin-top:-35.45pt;width:603.0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" fillcolor="#2f5496 [2404]" strokecolor="#1f3763 [1604]" strokeweight="1pt">
              <v:textbox>
                <w:txbxContent>
                  <w:p w14:paraId="2160E3E4" w14:textId="56605B01" w:rsidR="00FF0036" w:rsidRDefault="00FF0036" w:rsidP="00FF0036">
                    <w:pPr>
                      <w:ind w:left="1559" w:hanging="425"/>
                      <w:rPr>
                        <w:sz w:val="72"/>
                        <w:szCs w:val="72"/>
                        <w:lang w:val="de-CH"/>
                      </w:rPr>
                    </w:pPr>
                    <w:r>
                      <w:rPr>
                        <w:sz w:val="72"/>
                        <w:szCs w:val="72"/>
                        <w:lang w:val="de-CH"/>
                      </w:rPr>
                      <w:t xml:space="preserve">Alex </w:t>
                    </w:r>
                    <w:r w:rsidR="004D05BA">
                      <w:rPr>
                        <w:sz w:val="72"/>
                        <w:szCs w:val="72"/>
                        <w:lang w:val="de-CH"/>
                      </w:rPr>
                      <w:t>Mustermann</w:t>
                    </w:r>
                  </w:p>
                  <w:p w14:paraId="3159E94C" w14:textId="4101BDF7" w:rsidR="00FF0036" w:rsidRPr="00FF0036" w:rsidRDefault="00FF0036" w:rsidP="00FF0036">
                    <w:pPr>
                      <w:ind w:left="1559" w:hanging="425"/>
                      <w:rPr>
                        <w:sz w:val="36"/>
                        <w:szCs w:val="36"/>
                        <w:lang w:val="de-CH"/>
                      </w:rPr>
                    </w:pPr>
                    <w:r w:rsidRPr="00FF0036">
                      <w:rPr>
                        <w:sz w:val="36"/>
                        <w:szCs w:val="36"/>
                        <w:lang w:val="de-CH"/>
                      </w:rPr>
                      <w:t xml:space="preserve">Bewerbung als </w:t>
                    </w:r>
                    <w:r w:rsidR="00416630">
                      <w:rPr>
                        <w:sz w:val="36"/>
                        <w:szCs w:val="36"/>
                        <w:lang w:val="de-CH"/>
                      </w:rPr>
                      <w:t>HR Leiter</w:t>
                    </w:r>
                    <w:r>
                      <w:rPr>
                        <w:sz w:val="36"/>
                        <w:szCs w:val="36"/>
                        <w:lang w:val="de-CH"/>
                      </w:rPr>
                      <w:t xml:space="preserve"> </w:t>
                    </w:r>
                    <w:r w:rsidRPr="00FF0036">
                      <w:rPr>
                        <w:sz w:val="36"/>
                        <w:szCs w:val="36"/>
                        <w:lang w:val="de-CH"/>
                      </w:rPr>
                      <w:t>bei ALDI Schweiz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A69"/>
    <w:multiLevelType w:val="hybridMultilevel"/>
    <w:tmpl w:val="E6200B76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0254E8"/>
    <w:multiLevelType w:val="hybridMultilevel"/>
    <w:tmpl w:val="DBDE711E"/>
    <w:lvl w:ilvl="0" w:tplc="C2D2A8EC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" w15:restartNumberingAfterBreak="0">
    <w:nsid w:val="0E755541"/>
    <w:multiLevelType w:val="hybridMultilevel"/>
    <w:tmpl w:val="CF00D3F2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3E15A2E"/>
    <w:multiLevelType w:val="hybridMultilevel"/>
    <w:tmpl w:val="B0F649DE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045DEA"/>
    <w:multiLevelType w:val="hybridMultilevel"/>
    <w:tmpl w:val="908E0B74"/>
    <w:lvl w:ilvl="0" w:tplc="04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B841C67"/>
    <w:multiLevelType w:val="hybridMultilevel"/>
    <w:tmpl w:val="A058E098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CD223C4"/>
    <w:multiLevelType w:val="hybridMultilevel"/>
    <w:tmpl w:val="8AD21B4C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8A60378"/>
    <w:multiLevelType w:val="hybridMultilevel"/>
    <w:tmpl w:val="89DC5172"/>
    <w:lvl w:ilvl="0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8" w15:restartNumberingAfterBreak="0">
    <w:nsid w:val="51405CEF"/>
    <w:multiLevelType w:val="hybridMultilevel"/>
    <w:tmpl w:val="FEC8D8EE"/>
    <w:lvl w:ilvl="0" w:tplc="74CE702E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7"/>
    <w:rsid w:val="0004119F"/>
    <w:rsid w:val="001B11CC"/>
    <w:rsid w:val="001E4B40"/>
    <w:rsid w:val="00212C85"/>
    <w:rsid w:val="002A42B9"/>
    <w:rsid w:val="00314DC2"/>
    <w:rsid w:val="00363D32"/>
    <w:rsid w:val="003C2F5C"/>
    <w:rsid w:val="00416630"/>
    <w:rsid w:val="00497C6A"/>
    <w:rsid w:val="004D05BA"/>
    <w:rsid w:val="004F29B6"/>
    <w:rsid w:val="005E14B7"/>
    <w:rsid w:val="00633435"/>
    <w:rsid w:val="007C5B4B"/>
    <w:rsid w:val="007E5CE2"/>
    <w:rsid w:val="00891387"/>
    <w:rsid w:val="00894848"/>
    <w:rsid w:val="008E22BA"/>
    <w:rsid w:val="008F0136"/>
    <w:rsid w:val="00924360"/>
    <w:rsid w:val="00AF6817"/>
    <w:rsid w:val="00B95E75"/>
    <w:rsid w:val="00BB350D"/>
    <w:rsid w:val="00C5723B"/>
    <w:rsid w:val="00CB1EEF"/>
    <w:rsid w:val="00D35822"/>
    <w:rsid w:val="00D7714B"/>
    <w:rsid w:val="00D90491"/>
    <w:rsid w:val="00E046E4"/>
    <w:rsid w:val="00E866A5"/>
    <w:rsid w:val="00EA7487"/>
    <w:rsid w:val="00ED3C61"/>
    <w:rsid w:val="00F35E98"/>
    <w:rsid w:val="00F52648"/>
    <w:rsid w:val="00F92139"/>
    <w:rsid w:val="00FA4173"/>
    <w:rsid w:val="00FB05B5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5759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4B7"/>
  </w:style>
  <w:style w:type="paragraph" w:styleId="Fuzeile">
    <w:name w:val="footer"/>
    <w:basedOn w:val="Standard"/>
    <w:link w:val="Fu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4B7"/>
  </w:style>
  <w:style w:type="paragraph" w:styleId="Listenabsatz">
    <w:name w:val="List Paragraph"/>
    <w:basedOn w:val="Standard"/>
    <w:uiPriority w:val="34"/>
    <w:qFormat/>
    <w:rsid w:val="005E14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C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C6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7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.muster@bluewin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1359</Characters>
  <Application>Microsoft Office Word</Application>
  <DocSecurity>0</DocSecurity>
  <Lines>52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 Modern</vt:lpstr>
    </vt:vector>
  </TitlesOfParts>
  <Manager/>
  <Company/>
  <LinksUpToDate>false</LinksUpToDate>
  <CharactersWithSpaces>1550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 Modern</dc:title>
  <dc:subject/>
  <dc:creator>https://Briefvorlagen.ch</dc:creator>
  <cp:keywords>Lebenslauf Vorlage</cp:keywords>
  <dc:description>https://Briefvorlagen.ch
Lebenslauf Vorlage</dc:description>
  <cp:lastModifiedBy>Kades User</cp:lastModifiedBy>
  <cp:revision>8</cp:revision>
  <cp:lastPrinted>2019-03-05T10:51:00Z</cp:lastPrinted>
  <dcterms:created xsi:type="dcterms:W3CDTF">2019-02-15T15:50:00Z</dcterms:created>
  <dcterms:modified xsi:type="dcterms:W3CDTF">2019-03-19T10:01:00Z</dcterms:modified>
  <cp:category/>
</cp:coreProperties>
</file>