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60523" w14:textId="05DA8EED" w:rsidR="00D31AE9" w:rsidRPr="00277A1F" w:rsidRDefault="00BB1157" w:rsidP="00E76BBE">
      <w:pPr>
        <w:spacing w:after="0" w:line="240" w:lineRule="auto"/>
        <w:rPr>
          <w:rFonts w:ascii="Helvetica" w:hAnsi="Helvetica" w:cs="Arial"/>
          <w:sz w:val="24"/>
          <w:szCs w:val="24"/>
          <w:lang w:val="de-CH"/>
        </w:rPr>
      </w:pPr>
      <w:r w:rsidRPr="001B6F6A">
        <w:rPr>
          <w:rFonts w:ascii="Helvetica" w:hAnsi="Helvetica" w:cs="Arial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2C828A8" wp14:editId="52BF5E94">
                <wp:simplePos x="0" y="0"/>
                <wp:positionH relativeFrom="column">
                  <wp:posOffset>1881505</wp:posOffset>
                </wp:positionH>
                <wp:positionV relativeFrom="paragraph">
                  <wp:posOffset>121920</wp:posOffset>
                </wp:positionV>
                <wp:extent cx="1737360" cy="464820"/>
                <wp:effectExtent l="0" t="0" r="0" b="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F3902" w14:textId="11DCB82A" w:rsidR="00BB1157" w:rsidRPr="00665FAA" w:rsidRDefault="00BB1157" w:rsidP="00BB1157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665FAA">
                              <w:rPr>
                                <w:rFonts w:ascii="Helvetica" w:hAnsi="Helvetica" w:cs="Helvetica"/>
                                <w:sz w:val="18"/>
                                <w:szCs w:val="18"/>
                                <w:lang w:val="de-CH"/>
                              </w:rPr>
                              <w:t>Grüne Farbe gemäss</w:t>
                            </w:r>
                          </w:p>
                          <w:p w14:paraId="5B91E4F8" w14:textId="254A688A" w:rsidR="00BB1157" w:rsidRPr="00665FAA" w:rsidRDefault="00BB1157" w:rsidP="00BB1157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665FAA">
                              <w:rPr>
                                <w:rFonts w:ascii="Helvetica" w:hAnsi="Helvetica" w:cs="Helvetica"/>
                                <w:sz w:val="18"/>
                                <w:szCs w:val="18"/>
                                <w:lang w:val="de-CH"/>
                              </w:rPr>
                              <w:t>Firmenlogo von AGRO 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828A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48.15pt;margin-top:9.6pt;width:136.8pt;height:36.6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" stroked="f">
                <v:textbox>
                  <w:txbxContent>
                    <w:p w14:paraId="174F3902" w14:textId="11DCB82A" w:rsidR="00BB1157" w:rsidRPr="00665FAA" w:rsidRDefault="00BB1157" w:rsidP="00BB1157">
                      <w:pPr>
                        <w:spacing w:after="0" w:line="240" w:lineRule="auto"/>
                        <w:rPr>
                          <w:rFonts w:ascii="Helvetica" w:hAnsi="Helvetica" w:cs="Helvetica"/>
                          <w:sz w:val="18"/>
                          <w:szCs w:val="18"/>
                          <w:lang w:val="de-CH"/>
                        </w:rPr>
                      </w:pPr>
                      <w:r w:rsidRPr="00665FAA">
                        <w:rPr>
                          <w:rFonts w:ascii="Helvetica" w:hAnsi="Helvetica" w:cs="Helvetica"/>
                          <w:sz w:val="18"/>
                          <w:szCs w:val="18"/>
                          <w:lang w:val="de-CH"/>
                        </w:rPr>
                        <w:t>Grüne Farbe gemäss</w:t>
                      </w:r>
                    </w:p>
                    <w:p w14:paraId="5B91E4F8" w14:textId="254A688A" w:rsidR="00BB1157" w:rsidRPr="00665FAA" w:rsidRDefault="00BB1157" w:rsidP="00BB1157">
                      <w:pPr>
                        <w:spacing w:after="0" w:line="240" w:lineRule="auto"/>
                        <w:rPr>
                          <w:rFonts w:ascii="Helvetica" w:hAnsi="Helvetica" w:cs="Helvetica"/>
                          <w:sz w:val="18"/>
                          <w:szCs w:val="18"/>
                          <w:lang w:val="de-CH"/>
                        </w:rPr>
                      </w:pPr>
                      <w:r w:rsidRPr="00665FAA">
                        <w:rPr>
                          <w:rFonts w:ascii="Helvetica" w:hAnsi="Helvetica" w:cs="Helvetica"/>
                          <w:sz w:val="18"/>
                          <w:szCs w:val="18"/>
                          <w:lang w:val="de-CH"/>
                        </w:rPr>
                        <w:t>Firmenlogo von AGRO 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B6F6A">
        <w:rPr>
          <w:rFonts w:ascii="Helvetica" w:hAnsi="Helvetica" w:cs="Arial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7FD26BF8" wp14:editId="3933A038">
                <wp:simplePos x="0" y="0"/>
                <wp:positionH relativeFrom="column">
                  <wp:posOffset>-76835</wp:posOffset>
                </wp:positionH>
                <wp:positionV relativeFrom="paragraph">
                  <wp:posOffset>121920</wp:posOffset>
                </wp:positionV>
                <wp:extent cx="1866900" cy="5410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0AE30" w14:textId="0D165E76" w:rsidR="001B6F6A" w:rsidRDefault="001B6F6A" w:rsidP="001B6F6A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 w:rsidRPr="001B6F6A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Schriftart: Helvetica 14+12</w:t>
                            </w:r>
                          </w:p>
                          <w:p w14:paraId="2E329C5A" w14:textId="605A5916" w:rsidR="001B6F6A" w:rsidRPr="001B6F6A" w:rsidRDefault="001B6F6A" w:rsidP="001B6F6A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Das Foto ist ein Musterbeispiel</w:t>
                            </w:r>
                          </w:p>
                          <w:p w14:paraId="16D3B1C7" w14:textId="434D1E2C" w:rsidR="001B6F6A" w:rsidRPr="001B6F6A" w:rsidRDefault="001B6F6A" w:rsidP="001B6F6A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 w:rsidRPr="001B6F6A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Alle Daten sind frei erfunden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26BF8" id="_x0000_s1027" type="#_x0000_t202" style="position:absolute;margin-left:-6.05pt;margin-top:9.6pt;width:147pt;height:42.6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" stroked="f">
                <v:textbox>
                  <w:txbxContent>
                    <w:p w14:paraId="0AB0AE30" w14:textId="0D165E76" w:rsidR="001B6F6A" w:rsidRDefault="001B6F6A" w:rsidP="001B6F6A">
                      <w:pPr>
                        <w:spacing w:after="0" w:line="240" w:lineRule="auto"/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 w:rsidRPr="001B6F6A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Schriftart: Helvetica 14+12</w:t>
                      </w:r>
                    </w:p>
                    <w:p w14:paraId="2E329C5A" w14:textId="605A5916" w:rsidR="001B6F6A" w:rsidRPr="001B6F6A" w:rsidRDefault="001B6F6A" w:rsidP="001B6F6A">
                      <w:pPr>
                        <w:spacing w:after="0" w:line="240" w:lineRule="auto"/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Das Foto ist ein Musterbeispiel</w:t>
                      </w:r>
                    </w:p>
                    <w:p w14:paraId="16D3B1C7" w14:textId="434D1E2C" w:rsidR="001B6F6A" w:rsidRPr="001B6F6A" w:rsidRDefault="001B6F6A" w:rsidP="001B6F6A">
                      <w:pPr>
                        <w:spacing w:after="0" w:line="240" w:lineRule="auto"/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 w:rsidRPr="001B6F6A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Alle Daten sind frei erfunden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1899EE" w14:textId="77CE9ACE" w:rsidR="002A0D69" w:rsidRPr="00277A1F" w:rsidRDefault="002A0D69" w:rsidP="00E76BBE">
      <w:pPr>
        <w:spacing w:after="0" w:line="240" w:lineRule="auto"/>
        <w:rPr>
          <w:rFonts w:ascii="Helvetica" w:hAnsi="Helvetica" w:cs="Arial"/>
          <w:sz w:val="24"/>
          <w:szCs w:val="24"/>
          <w:lang w:val="de-CH"/>
        </w:rPr>
      </w:pPr>
    </w:p>
    <w:p w14:paraId="06A71179" w14:textId="5BB7F730" w:rsidR="00EB671B" w:rsidRDefault="00EB671B" w:rsidP="006F3972">
      <w:pPr>
        <w:spacing w:after="0" w:line="240" w:lineRule="auto"/>
        <w:rPr>
          <w:rFonts w:ascii="Helvetica" w:hAnsi="Helvetica" w:cs="Arial"/>
          <w:sz w:val="24"/>
          <w:szCs w:val="24"/>
          <w:lang w:val="de-CH"/>
        </w:rPr>
      </w:pPr>
      <w:r w:rsidRPr="00277A1F">
        <w:rPr>
          <w:rFonts w:ascii="Helvetica" w:hAnsi="Helvetica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83E70" wp14:editId="6C3D48E3">
                <wp:simplePos x="0" y="0"/>
                <wp:positionH relativeFrom="margin">
                  <wp:posOffset>3765550</wp:posOffset>
                </wp:positionH>
                <wp:positionV relativeFrom="paragraph">
                  <wp:posOffset>25400</wp:posOffset>
                </wp:positionV>
                <wp:extent cx="2069123" cy="2121877"/>
                <wp:effectExtent l="0" t="0" r="26670" b="1206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9123" cy="21218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85E6E4" w14:textId="1869CB39" w:rsidR="002B614F" w:rsidRPr="002B614F" w:rsidRDefault="00D46EA4" w:rsidP="002B614F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lang w:val="de-C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DA5F757" wp14:editId="3A3D4FB2">
                                  <wp:extent cx="2075851" cy="2022231"/>
                                  <wp:effectExtent l="0" t="0" r="635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2639" cy="20580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83E70" id="Rechteck 2" o:spid="_x0000_s1028" style="position:absolute;margin-left:296.5pt;margin-top:2pt;width:162.9pt;height:167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" fillcolor="#f2f2f2 [3052]" strokecolor="#d8d8d8 [2732]" strokeweight="1pt">
                <v:textbox>
                  <w:txbxContent>
                    <w:p w14:paraId="6585E6E4" w14:textId="1869CB39" w:rsidR="002B614F" w:rsidRPr="002B614F" w:rsidRDefault="00D46EA4" w:rsidP="002B614F">
                      <w:pPr>
                        <w:jc w:val="center"/>
                        <w:rPr>
                          <w:color w:val="000000" w:themeColor="text1"/>
                          <w:sz w:val="40"/>
                          <w:lang w:val="de-C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DA5F757" wp14:editId="3A3D4FB2">
                            <wp:extent cx="2075851" cy="2022231"/>
                            <wp:effectExtent l="0" t="0" r="635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2639" cy="20580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DD63EC4" w14:textId="3228AC17" w:rsidR="0012117A" w:rsidRPr="00277A1F" w:rsidRDefault="0012117A" w:rsidP="006F3972">
      <w:pPr>
        <w:spacing w:after="0" w:line="240" w:lineRule="auto"/>
        <w:rPr>
          <w:rFonts w:ascii="Helvetica" w:hAnsi="Helvetica" w:cs="Arial"/>
          <w:sz w:val="24"/>
          <w:szCs w:val="24"/>
          <w:lang w:val="de-CH"/>
        </w:rPr>
      </w:pPr>
    </w:p>
    <w:p w14:paraId="3F32B00F" w14:textId="77CF745D" w:rsidR="00F07F49" w:rsidRPr="00277A1F" w:rsidRDefault="0006592D" w:rsidP="00E76BBE">
      <w:pPr>
        <w:spacing w:after="0" w:line="240" w:lineRule="auto"/>
        <w:rPr>
          <w:rFonts w:ascii="Helvetica" w:hAnsi="Helvetica" w:cs="Arial"/>
          <w:sz w:val="24"/>
          <w:szCs w:val="24"/>
          <w:lang w:val="de-CH"/>
        </w:rPr>
      </w:pPr>
      <w:r w:rsidRPr="00277A1F">
        <w:rPr>
          <w:rFonts w:ascii="Helvetica" w:hAnsi="Helvetica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1AFDDC" wp14:editId="21BDDFEA">
                <wp:simplePos x="0" y="0"/>
                <wp:positionH relativeFrom="leftMargin">
                  <wp:posOffset>-181610</wp:posOffset>
                </wp:positionH>
                <wp:positionV relativeFrom="paragraph">
                  <wp:posOffset>179742</wp:posOffset>
                </wp:positionV>
                <wp:extent cx="879231" cy="169985"/>
                <wp:effectExtent l="0" t="0" r="0" b="1905"/>
                <wp:wrapNone/>
                <wp:docPr id="9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9231" cy="169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0BDC6" id="Rechteck 9" o:spid="_x0000_s1026" style="position:absolute;margin-left:-14.3pt;margin-top:14.15pt;width:69.25pt;height:13.4pt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" fillcolor="#538135 [2409]" stroked="f">
                <w10:wrap anchorx="margin"/>
              </v:rect>
            </w:pict>
          </mc:Fallback>
        </mc:AlternateContent>
      </w:r>
    </w:p>
    <w:p w14:paraId="1698F489" w14:textId="77FA12E8" w:rsidR="00F07F49" w:rsidRPr="00277A1F" w:rsidRDefault="00087011" w:rsidP="00E76BBE">
      <w:pPr>
        <w:spacing w:after="0" w:line="240" w:lineRule="auto"/>
        <w:rPr>
          <w:rFonts w:ascii="Helvetica" w:hAnsi="Helvetica" w:cs="Arial"/>
          <w:b/>
          <w:sz w:val="28"/>
          <w:szCs w:val="28"/>
          <w:lang w:val="de-CH"/>
        </w:rPr>
      </w:pPr>
      <w:r w:rsidRPr="00277A1F">
        <w:rPr>
          <w:rFonts w:ascii="Helvetica" w:hAnsi="Helvetica" w:cs="Arial"/>
          <w:b/>
          <w:sz w:val="28"/>
          <w:szCs w:val="28"/>
          <w:lang w:val="de-CH"/>
        </w:rPr>
        <w:t>Personalien</w:t>
      </w:r>
    </w:p>
    <w:p w14:paraId="738A70C0" w14:textId="4D88E240" w:rsidR="00971F48" w:rsidRPr="00277A1F" w:rsidRDefault="00971F48" w:rsidP="00E76BBE">
      <w:pPr>
        <w:spacing w:after="0" w:line="240" w:lineRule="auto"/>
        <w:rPr>
          <w:rFonts w:ascii="Helvetica" w:hAnsi="Helvetica" w:cs="Arial"/>
          <w:sz w:val="24"/>
          <w:szCs w:val="24"/>
          <w:lang w:val="de-CH"/>
        </w:rPr>
      </w:pPr>
    </w:p>
    <w:p w14:paraId="1DDDE644" w14:textId="4F666654" w:rsidR="009739AC" w:rsidRPr="00277A1F" w:rsidRDefault="00087011" w:rsidP="00EB671B">
      <w:pPr>
        <w:tabs>
          <w:tab w:val="left" w:pos="1701"/>
        </w:tabs>
        <w:spacing w:after="0" w:line="240" w:lineRule="auto"/>
        <w:rPr>
          <w:rFonts w:ascii="Helvetica" w:hAnsi="Helvetica" w:cs="Arial"/>
          <w:sz w:val="24"/>
          <w:szCs w:val="24"/>
          <w:lang w:val="de-CH"/>
        </w:rPr>
      </w:pPr>
      <w:r w:rsidRPr="00277A1F">
        <w:rPr>
          <w:rFonts w:ascii="Helvetica" w:hAnsi="Helvetica" w:cs="Arial"/>
          <w:sz w:val="24"/>
          <w:szCs w:val="24"/>
          <w:lang w:val="de-CH"/>
        </w:rPr>
        <w:t>Adresse:</w:t>
      </w:r>
      <w:r w:rsidR="00971F48" w:rsidRPr="00277A1F">
        <w:rPr>
          <w:rFonts w:ascii="Helvetica" w:hAnsi="Helvetica" w:cs="Arial"/>
          <w:sz w:val="24"/>
          <w:szCs w:val="24"/>
          <w:lang w:val="de-CH"/>
        </w:rPr>
        <w:tab/>
      </w:r>
      <w:r w:rsidR="001B6F6A">
        <w:rPr>
          <w:rFonts w:ascii="Helvetica" w:hAnsi="Helvetica" w:cs="Arial"/>
          <w:sz w:val="24"/>
          <w:szCs w:val="24"/>
          <w:lang w:val="de-CH"/>
        </w:rPr>
        <w:t>Musterstrasse</w:t>
      </w:r>
      <w:r w:rsidRPr="00277A1F">
        <w:rPr>
          <w:rFonts w:ascii="Helvetica" w:hAnsi="Helvetica" w:cs="Arial"/>
          <w:sz w:val="24"/>
          <w:szCs w:val="24"/>
          <w:lang w:val="de-CH"/>
        </w:rPr>
        <w:t>. 1</w:t>
      </w:r>
      <w:r w:rsidR="00064CFF" w:rsidRPr="00277A1F">
        <w:rPr>
          <w:rFonts w:ascii="Helvetica" w:hAnsi="Helvetica" w:cs="Arial"/>
          <w:sz w:val="24"/>
          <w:szCs w:val="24"/>
          <w:lang w:val="de-CH"/>
        </w:rPr>
        <w:t>, 7000 Chur</w:t>
      </w:r>
    </w:p>
    <w:p w14:paraId="6F81816D" w14:textId="136DFBE0" w:rsidR="009739AC" w:rsidRDefault="00971F48" w:rsidP="00EB671B">
      <w:pPr>
        <w:tabs>
          <w:tab w:val="left" w:pos="1701"/>
        </w:tabs>
        <w:spacing w:after="0" w:line="240" w:lineRule="auto"/>
        <w:rPr>
          <w:rFonts w:ascii="Helvetica" w:hAnsi="Helvetica" w:cs="Arial"/>
          <w:sz w:val="24"/>
          <w:szCs w:val="24"/>
          <w:lang w:val="de-CH"/>
        </w:rPr>
      </w:pPr>
      <w:r w:rsidRPr="00277A1F">
        <w:rPr>
          <w:rFonts w:ascii="Helvetica" w:hAnsi="Helvetica" w:cs="Arial"/>
          <w:sz w:val="24"/>
          <w:szCs w:val="24"/>
          <w:lang w:val="de-CH"/>
        </w:rPr>
        <w:t>Geburtstag</w:t>
      </w:r>
      <w:r w:rsidR="00D06D16" w:rsidRPr="00277A1F">
        <w:rPr>
          <w:rFonts w:ascii="Helvetica" w:hAnsi="Helvetica" w:cs="Arial"/>
          <w:sz w:val="24"/>
          <w:szCs w:val="24"/>
          <w:lang w:val="de-CH"/>
        </w:rPr>
        <w:t>:</w:t>
      </w:r>
      <w:r w:rsidR="008C3005" w:rsidRPr="00277A1F">
        <w:rPr>
          <w:rFonts w:ascii="Helvetica" w:hAnsi="Helvetica" w:cs="Arial"/>
          <w:sz w:val="24"/>
          <w:szCs w:val="24"/>
          <w:lang w:val="de-CH"/>
        </w:rPr>
        <w:tab/>
      </w:r>
      <w:r w:rsidR="00D46EA4" w:rsidRPr="00277A1F">
        <w:rPr>
          <w:rFonts w:ascii="Helvetica" w:hAnsi="Helvetica" w:cs="Arial"/>
          <w:sz w:val="24"/>
          <w:szCs w:val="24"/>
          <w:lang w:val="de-CH"/>
        </w:rPr>
        <w:t>24.12.1980</w:t>
      </w:r>
    </w:p>
    <w:p w14:paraId="7D64781E" w14:textId="13DB576C" w:rsidR="00EB671B" w:rsidRPr="00277A1F" w:rsidRDefault="00EB671B" w:rsidP="00EB671B">
      <w:pPr>
        <w:tabs>
          <w:tab w:val="left" w:pos="1701"/>
        </w:tabs>
        <w:spacing w:after="0" w:line="240" w:lineRule="auto"/>
        <w:rPr>
          <w:rFonts w:ascii="Helvetica" w:hAnsi="Helvetica" w:cs="Arial"/>
          <w:sz w:val="24"/>
          <w:szCs w:val="24"/>
          <w:lang w:val="de-CH"/>
        </w:rPr>
      </w:pPr>
      <w:r>
        <w:rPr>
          <w:rFonts w:ascii="Helvetica" w:hAnsi="Helvetica" w:cs="Arial"/>
          <w:sz w:val="24"/>
          <w:szCs w:val="24"/>
          <w:lang w:val="de-CH"/>
        </w:rPr>
        <w:t>Heimatort:</w:t>
      </w:r>
      <w:r>
        <w:rPr>
          <w:rFonts w:ascii="Helvetica" w:hAnsi="Helvetica" w:cs="Arial"/>
          <w:sz w:val="24"/>
          <w:szCs w:val="24"/>
          <w:lang w:val="de-CH"/>
        </w:rPr>
        <w:tab/>
        <w:t>Tiefencastel</w:t>
      </w:r>
    </w:p>
    <w:p w14:paraId="564F25B0" w14:textId="64EA4608" w:rsidR="00B760E9" w:rsidRPr="00277A1F" w:rsidRDefault="00D06D16" w:rsidP="00EB671B">
      <w:pPr>
        <w:tabs>
          <w:tab w:val="left" w:pos="1701"/>
        </w:tabs>
        <w:spacing w:after="0" w:line="240" w:lineRule="auto"/>
        <w:rPr>
          <w:rFonts w:ascii="Helvetica" w:hAnsi="Helvetica" w:cs="Arial"/>
          <w:sz w:val="24"/>
          <w:szCs w:val="24"/>
          <w:lang w:val="de-CH"/>
        </w:rPr>
      </w:pPr>
      <w:r w:rsidRPr="00277A1F">
        <w:rPr>
          <w:rFonts w:ascii="Helvetica" w:hAnsi="Helvetica" w:cs="Arial"/>
          <w:sz w:val="24"/>
          <w:szCs w:val="24"/>
          <w:lang w:val="de-CH"/>
        </w:rPr>
        <w:t>Zivils</w:t>
      </w:r>
      <w:r w:rsidR="00971F48" w:rsidRPr="00277A1F">
        <w:rPr>
          <w:rFonts w:ascii="Helvetica" w:hAnsi="Helvetica" w:cs="Arial"/>
          <w:sz w:val="24"/>
          <w:szCs w:val="24"/>
          <w:lang w:val="de-CH"/>
        </w:rPr>
        <w:t>t</w:t>
      </w:r>
      <w:r w:rsidRPr="00277A1F">
        <w:rPr>
          <w:rFonts w:ascii="Helvetica" w:hAnsi="Helvetica" w:cs="Arial"/>
          <w:sz w:val="24"/>
          <w:szCs w:val="24"/>
          <w:lang w:val="de-CH"/>
        </w:rPr>
        <w:t>and</w:t>
      </w:r>
      <w:r w:rsidR="009739AC" w:rsidRPr="00277A1F">
        <w:rPr>
          <w:rFonts w:ascii="Helvetica" w:hAnsi="Helvetica" w:cs="Arial"/>
          <w:sz w:val="24"/>
          <w:szCs w:val="24"/>
          <w:lang w:val="de-CH"/>
        </w:rPr>
        <w:t>:</w:t>
      </w:r>
      <w:r w:rsidR="00971F48" w:rsidRPr="00277A1F">
        <w:rPr>
          <w:rFonts w:ascii="Helvetica" w:hAnsi="Helvetica" w:cs="Arial"/>
          <w:sz w:val="24"/>
          <w:szCs w:val="24"/>
          <w:lang w:val="de-CH"/>
        </w:rPr>
        <w:tab/>
      </w:r>
      <w:r w:rsidR="00064CFF" w:rsidRPr="00277A1F">
        <w:rPr>
          <w:rFonts w:ascii="Helvetica" w:hAnsi="Helvetica" w:cs="Arial"/>
          <w:sz w:val="24"/>
          <w:szCs w:val="24"/>
          <w:lang w:val="de-CH"/>
        </w:rPr>
        <w:t>verheiratet</w:t>
      </w:r>
      <w:r w:rsidR="00971F48" w:rsidRPr="00277A1F">
        <w:rPr>
          <w:rFonts w:ascii="Helvetica" w:hAnsi="Helvetica" w:cs="Arial"/>
          <w:sz w:val="24"/>
          <w:szCs w:val="24"/>
          <w:lang w:val="de-CH"/>
        </w:rPr>
        <w:t>, keine Kinder</w:t>
      </w:r>
    </w:p>
    <w:p w14:paraId="55FDFFB7" w14:textId="1D18034B" w:rsidR="00971F48" w:rsidRPr="00277A1F" w:rsidRDefault="00971F48" w:rsidP="00EB671B">
      <w:pPr>
        <w:tabs>
          <w:tab w:val="left" w:pos="1701"/>
        </w:tabs>
        <w:spacing w:after="0" w:line="240" w:lineRule="auto"/>
        <w:rPr>
          <w:rFonts w:ascii="Helvetica" w:hAnsi="Helvetica" w:cs="Arial"/>
          <w:sz w:val="24"/>
          <w:szCs w:val="24"/>
          <w:lang w:val="de-CH"/>
        </w:rPr>
      </w:pPr>
      <w:r w:rsidRPr="00277A1F">
        <w:rPr>
          <w:rFonts w:ascii="Helvetica" w:hAnsi="Helvetica" w:cs="Arial"/>
          <w:sz w:val="24"/>
          <w:szCs w:val="24"/>
          <w:lang w:val="de-CH"/>
        </w:rPr>
        <w:t>Telefon:</w:t>
      </w:r>
      <w:r w:rsidRPr="00277A1F">
        <w:rPr>
          <w:rFonts w:ascii="Helvetica" w:hAnsi="Helvetica" w:cs="Arial"/>
          <w:sz w:val="24"/>
          <w:szCs w:val="24"/>
          <w:lang w:val="de-CH"/>
        </w:rPr>
        <w:tab/>
        <w:t>079 123 45 67</w:t>
      </w:r>
    </w:p>
    <w:p w14:paraId="0C47EF8B" w14:textId="3C9DB6D4" w:rsidR="00971F48" w:rsidRPr="00277A1F" w:rsidRDefault="00971F48" w:rsidP="00EB671B">
      <w:pPr>
        <w:tabs>
          <w:tab w:val="left" w:pos="1701"/>
        </w:tabs>
        <w:spacing w:after="0" w:line="240" w:lineRule="auto"/>
        <w:rPr>
          <w:rFonts w:ascii="Helvetica" w:hAnsi="Helvetica" w:cs="Arial"/>
          <w:sz w:val="24"/>
          <w:szCs w:val="24"/>
          <w:lang w:val="de-CH"/>
        </w:rPr>
      </w:pPr>
      <w:r w:rsidRPr="00277A1F">
        <w:rPr>
          <w:rFonts w:ascii="Helvetica" w:hAnsi="Helvetica" w:cs="Arial"/>
          <w:sz w:val="24"/>
          <w:szCs w:val="24"/>
          <w:lang w:val="de-CH"/>
        </w:rPr>
        <w:t>E-Mail:</w:t>
      </w:r>
      <w:r w:rsidRPr="00277A1F">
        <w:rPr>
          <w:rFonts w:ascii="Helvetica" w:hAnsi="Helvetica" w:cs="Arial"/>
          <w:sz w:val="24"/>
          <w:szCs w:val="24"/>
          <w:lang w:val="de-CH"/>
        </w:rPr>
        <w:tab/>
      </w:r>
      <w:r w:rsidR="00B1733A" w:rsidRPr="00277A1F">
        <w:rPr>
          <w:rFonts w:ascii="Helvetica" w:hAnsi="Helvetica" w:cs="Arial"/>
          <w:sz w:val="24"/>
          <w:szCs w:val="24"/>
          <w:lang w:val="de-CH"/>
        </w:rPr>
        <w:t>beat</w:t>
      </w:r>
      <w:r w:rsidR="006F3972" w:rsidRPr="00277A1F">
        <w:rPr>
          <w:rFonts w:ascii="Helvetica" w:hAnsi="Helvetica" w:cs="Arial"/>
          <w:sz w:val="24"/>
          <w:szCs w:val="24"/>
          <w:lang w:val="de-CH"/>
        </w:rPr>
        <w:t>.</w:t>
      </w:r>
      <w:r w:rsidR="001B6F6A">
        <w:rPr>
          <w:rFonts w:ascii="Helvetica" w:hAnsi="Helvetica" w:cs="Arial"/>
          <w:sz w:val="24"/>
          <w:szCs w:val="24"/>
          <w:lang w:val="de-CH"/>
        </w:rPr>
        <w:t>mustermann</w:t>
      </w:r>
      <w:r w:rsidR="00576539">
        <w:rPr>
          <w:rFonts w:ascii="Helvetica" w:hAnsi="Helvetica" w:cs="Arial"/>
          <w:sz w:val="24"/>
          <w:szCs w:val="24"/>
          <w:lang w:val="de-CH"/>
        </w:rPr>
        <w:t>@hotmail</w:t>
      </w:r>
      <w:r w:rsidRPr="00277A1F">
        <w:rPr>
          <w:rFonts w:ascii="Helvetica" w:hAnsi="Helvetica" w:cs="Arial"/>
          <w:sz w:val="24"/>
          <w:szCs w:val="24"/>
          <w:lang w:val="de-CH"/>
        </w:rPr>
        <w:t>.ch</w:t>
      </w:r>
    </w:p>
    <w:p w14:paraId="3565AAC7" w14:textId="6A7D3637" w:rsidR="00642917" w:rsidRPr="00277A1F" w:rsidRDefault="00642917" w:rsidP="00E76BBE">
      <w:pPr>
        <w:spacing w:after="0" w:line="240" w:lineRule="auto"/>
        <w:rPr>
          <w:rFonts w:ascii="Helvetica" w:hAnsi="Helvetica" w:cs="Arial"/>
          <w:sz w:val="24"/>
          <w:szCs w:val="24"/>
          <w:lang w:val="de-CH"/>
        </w:rPr>
      </w:pPr>
    </w:p>
    <w:p w14:paraId="185565F8" w14:textId="5FFFC954" w:rsidR="00A657EE" w:rsidRPr="00277A1F" w:rsidRDefault="00A657EE" w:rsidP="00E76BBE">
      <w:pPr>
        <w:spacing w:after="0" w:line="240" w:lineRule="auto"/>
        <w:rPr>
          <w:rFonts w:ascii="Helvetica" w:hAnsi="Helvetica" w:cs="Arial"/>
          <w:lang w:val="de-CH"/>
        </w:rPr>
      </w:pPr>
    </w:p>
    <w:p w14:paraId="4A3CA4AC" w14:textId="292E8F36" w:rsidR="00064CFF" w:rsidRPr="00277A1F" w:rsidRDefault="00064CFF" w:rsidP="00E76BBE">
      <w:pPr>
        <w:spacing w:after="0" w:line="240" w:lineRule="auto"/>
        <w:rPr>
          <w:rFonts w:ascii="Helvetica" w:hAnsi="Helvetica" w:cs="Arial"/>
          <w:sz w:val="24"/>
          <w:szCs w:val="24"/>
          <w:lang w:val="de-CH"/>
        </w:rPr>
      </w:pPr>
    </w:p>
    <w:p w14:paraId="003ED4C5" w14:textId="38412FF4" w:rsidR="00AB1D86" w:rsidRPr="00277A1F" w:rsidRDefault="0006592D" w:rsidP="00E76BBE">
      <w:pPr>
        <w:spacing w:after="0" w:line="240" w:lineRule="auto"/>
        <w:rPr>
          <w:rFonts w:ascii="Helvetica" w:hAnsi="Helvetica" w:cs="Arial"/>
          <w:sz w:val="24"/>
          <w:szCs w:val="24"/>
          <w:lang w:val="de-CH"/>
        </w:rPr>
      </w:pPr>
      <w:r w:rsidRPr="00277A1F">
        <w:rPr>
          <w:rFonts w:ascii="Helvetica" w:hAnsi="Helvetica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742CD4" wp14:editId="2770DB82">
                <wp:simplePos x="0" y="0"/>
                <wp:positionH relativeFrom="leftMargin">
                  <wp:posOffset>5715</wp:posOffset>
                </wp:positionH>
                <wp:positionV relativeFrom="paragraph">
                  <wp:posOffset>201893</wp:posOffset>
                </wp:positionV>
                <wp:extent cx="697132" cy="169985"/>
                <wp:effectExtent l="0" t="0" r="8255" b="1905"/>
                <wp:wrapNone/>
                <wp:docPr id="19" name="Rechtec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132" cy="169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6DDCF" id="Rechteck 19" o:spid="_x0000_s1026" style="position:absolute;margin-left:.45pt;margin-top:15.9pt;width:54.9pt;height:13.4pt;z-index:2517002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" fillcolor="#538135 [2409]" stroked="f">
                <w10:wrap anchorx="margin"/>
              </v:rect>
            </w:pict>
          </mc:Fallback>
        </mc:AlternateContent>
      </w:r>
    </w:p>
    <w:p w14:paraId="649A097C" w14:textId="4D3DD90E" w:rsidR="00A657EE" w:rsidRPr="00277A1F" w:rsidRDefault="00A657EE" w:rsidP="00E76BBE">
      <w:pPr>
        <w:spacing w:after="0" w:line="240" w:lineRule="auto"/>
        <w:rPr>
          <w:rFonts w:ascii="Helvetica" w:hAnsi="Helvetica" w:cs="Arial"/>
          <w:b/>
          <w:sz w:val="28"/>
          <w:szCs w:val="28"/>
          <w:lang w:val="de-CH"/>
        </w:rPr>
      </w:pPr>
      <w:r w:rsidRPr="00277A1F">
        <w:rPr>
          <w:rFonts w:ascii="Helvetica" w:hAnsi="Helvetica" w:cs="Arial"/>
          <w:b/>
          <w:sz w:val="28"/>
          <w:szCs w:val="28"/>
          <w:lang w:val="de-CH"/>
        </w:rPr>
        <w:t>B</w:t>
      </w:r>
      <w:r w:rsidR="00971F48" w:rsidRPr="00277A1F">
        <w:rPr>
          <w:rFonts w:ascii="Helvetica" w:hAnsi="Helvetica" w:cs="Arial"/>
          <w:b/>
          <w:sz w:val="28"/>
          <w:szCs w:val="28"/>
          <w:lang w:val="de-CH"/>
        </w:rPr>
        <w:t>erufliche Stationen</w:t>
      </w:r>
    </w:p>
    <w:p w14:paraId="02C137EA" w14:textId="5A9DE759" w:rsidR="00AB1D86" w:rsidRPr="00277A1F" w:rsidRDefault="00AB1D86" w:rsidP="00E76BBE">
      <w:pPr>
        <w:spacing w:after="0" w:line="240" w:lineRule="auto"/>
        <w:rPr>
          <w:rFonts w:ascii="Helvetica" w:hAnsi="Helvetica" w:cs="Arial"/>
          <w:sz w:val="24"/>
          <w:szCs w:val="24"/>
          <w:lang w:val="de-CH"/>
        </w:rPr>
      </w:pPr>
    </w:p>
    <w:p w14:paraId="1027333D" w14:textId="16218CDB" w:rsidR="00C15D0C" w:rsidRPr="00277A1F" w:rsidRDefault="00D46EA4" w:rsidP="00D46EA4">
      <w:pPr>
        <w:tabs>
          <w:tab w:val="left" w:pos="2835"/>
        </w:tabs>
        <w:spacing w:after="0" w:line="240" w:lineRule="auto"/>
        <w:rPr>
          <w:rFonts w:ascii="Helvetica" w:hAnsi="Helvetica" w:cs="Arial"/>
          <w:sz w:val="24"/>
          <w:szCs w:val="24"/>
          <w:lang w:val="de-CH"/>
        </w:rPr>
      </w:pPr>
      <w:r w:rsidRPr="00277A1F">
        <w:rPr>
          <w:rFonts w:ascii="Helvetica" w:hAnsi="Helvetica" w:cs="Arial"/>
          <w:sz w:val="24"/>
          <w:szCs w:val="24"/>
          <w:lang w:val="de-CH"/>
        </w:rPr>
        <w:t>01.2013</w:t>
      </w:r>
      <w:r w:rsidR="00D06D16" w:rsidRPr="00277A1F">
        <w:rPr>
          <w:rFonts w:ascii="Helvetica" w:hAnsi="Helvetica" w:cs="Arial"/>
          <w:sz w:val="24"/>
          <w:szCs w:val="24"/>
          <w:lang w:val="de-CH"/>
        </w:rPr>
        <w:t xml:space="preserve"> </w:t>
      </w:r>
      <w:r w:rsidR="00A657EE" w:rsidRPr="00277A1F">
        <w:rPr>
          <w:rFonts w:ascii="Helvetica" w:hAnsi="Helvetica" w:cs="Arial"/>
          <w:sz w:val="24"/>
          <w:szCs w:val="24"/>
          <w:lang w:val="de-CH"/>
        </w:rPr>
        <w:t xml:space="preserve">– </w:t>
      </w:r>
      <w:r w:rsidR="00971F48" w:rsidRPr="00277A1F">
        <w:rPr>
          <w:rFonts w:ascii="Helvetica" w:hAnsi="Helvetica" w:cs="Arial"/>
          <w:sz w:val="24"/>
          <w:szCs w:val="24"/>
          <w:lang w:val="de-CH"/>
        </w:rPr>
        <w:t>H</w:t>
      </w:r>
      <w:r w:rsidRPr="00277A1F">
        <w:rPr>
          <w:rFonts w:ascii="Helvetica" w:hAnsi="Helvetica" w:cs="Arial"/>
          <w:sz w:val="24"/>
          <w:szCs w:val="24"/>
          <w:lang w:val="de-CH"/>
        </w:rPr>
        <w:t>eute</w:t>
      </w:r>
      <w:r w:rsidRPr="00277A1F">
        <w:rPr>
          <w:rFonts w:ascii="Helvetica" w:hAnsi="Helvetica" w:cs="Arial"/>
          <w:sz w:val="24"/>
          <w:szCs w:val="24"/>
          <w:lang w:val="de-CH"/>
        </w:rPr>
        <w:tab/>
      </w:r>
      <w:r w:rsidR="00971F48" w:rsidRPr="00277A1F">
        <w:rPr>
          <w:rFonts w:ascii="Helvetica" w:hAnsi="Helvetica" w:cs="Arial"/>
          <w:b/>
          <w:sz w:val="24"/>
          <w:szCs w:val="24"/>
          <w:lang w:val="de-CH"/>
        </w:rPr>
        <w:t>Leiter Finanzen mit Kollektivprokura</w:t>
      </w:r>
    </w:p>
    <w:p w14:paraId="4AE565AE" w14:textId="0293CE44" w:rsidR="00C15D0C" w:rsidRPr="00277A1F" w:rsidRDefault="00971F48" w:rsidP="00E76BBE">
      <w:pPr>
        <w:spacing w:after="0" w:line="240" w:lineRule="auto"/>
        <w:ind w:left="2124" w:firstLine="708"/>
        <w:rPr>
          <w:rFonts w:ascii="Helvetica" w:hAnsi="Helvetica" w:cs="Arial"/>
          <w:sz w:val="24"/>
          <w:szCs w:val="24"/>
          <w:lang w:val="de-CH"/>
        </w:rPr>
      </w:pPr>
      <w:r w:rsidRPr="00277A1F">
        <w:rPr>
          <w:rFonts w:ascii="Helvetica" w:hAnsi="Helvetica" w:cs="Arial"/>
          <w:sz w:val="24"/>
          <w:szCs w:val="24"/>
          <w:lang w:val="de-CH"/>
        </w:rPr>
        <w:t>Gemüsemarkt en gros, Chur</w:t>
      </w:r>
    </w:p>
    <w:p w14:paraId="10999419" w14:textId="3EE9F9D7" w:rsidR="00FD3637" w:rsidRPr="00277A1F" w:rsidRDefault="00FD3637" w:rsidP="00FD3637">
      <w:pPr>
        <w:pStyle w:val="Listenabsatz"/>
        <w:numPr>
          <w:ilvl w:val="0"/>
          <w:numId w:val="2"/>
        </w:numPr>
        <w:spacing w:after="0" w:line="240" w:lineRule="auto"/>
        <w:rPr>
          <w:rFonts w:ascii="Helvetica" w:hAnsi="Helvetica" w:cs="Arial"/>
          <w:sz w:val="24"/>
          <w:szCs w:val="24"/>
          <w:lang w:val="de-CH"/>
        </w:rPr>
      </w:pPr>
      <w:r w:rsidRPr="00277A1F">
        <w:rPr>
          <w:rFonts w:ascii="Helvetica" w:hAnsi="Helvetica" w:cs="Arial"/>
          <w:sz w:val="24"/>
          <w:szCs w:val="24"/>
          <w:lang w:val="de-CH"/>
        </w:rPr>
        <w:t>Gesamtverantwortung für die Finanzbuchhaltung</w:t>
      </w:r>
    </w:p>
    <w:p w14:paraId="7D076C3E" w14:textId="245C6909" w:rsidR="00FD3637" w:rsidRPr="00277A1F" w:rsidRDefault="00FD3637" w:rsidP="00FD3637">
      <w:pPr>
        <w:pStyle w:val="Listenabsatz"/>
        <w:numPr>
          <w:ilvl w:val="0"/>
          <w:numId w:val="2"/>
        </w:numPr>
        <w:spacing w:after="0" w:line="240" w:lineRule="auto"/>
        <w:rPr>
          <w:rFonts w:ascii="Helvetica" w:hAnsi="Helvetica" w:cs="Arial"/>
          <w:sz w:val="24"/>
          <w:szCs w:val="24"/>
          <w:lang w:val="de-CH"/>
        </w:rPr>
      </w:pPr>
      <w:r w:rsidRPr="00277A1F">
        <w:rPr>
          <w:rFonts w:ascii="Helvetica" w:hAnsi="Helvetica" w:cs="Arial"/>
          <w:sz w:val="24"/>
          <w:szCs w:val="24"/>
          <w:lang w:val="de-CH"/>
        </w:rPr>
        <w:t>Hauptaufgaben: Abschlüsse und Cash-Management</w:t>
      </w:r>
    </w:p>
    <w:p w14:paraId="120EAFE5" w14:textId="6E2D11A2" w:rsidR="00FD3637" w:rsidRPr="00277A1F" w:rsidRDefault="00FD3637" w:rsidP="00FD3637">
      <w:pPr>
        <w:pStyle w:val="Listenabsatz"/>
        <w:numPr>
          <w:ilvl w:val="0"/>
          <w:numId w:val="2"/>
        </w:numPr>
        <w:spacing w:after="0" w:line="240" w:lineRule="auto"/>
        <w:rPr>
          <w:rFonts w:ascii="Helvetica" w:hAnsi="Helvetica" w:cs="Arial"/>
          <w:sz w:val="24"/>
          <w:szCs w:val="24"/>
          <w:lang w:val="de-CH"/>
        </w:rPr>
      </w:pPr>
      <w:r w:rsidRPr="00277A1F">
        <w:rPr>
          <w:rFonts w:ascii="Helvetica" w:hAnsi="Helvetica" w:cs="Arial"/>
          <w:sz w:val="24"/>
          <w:szCs w:val="24"/>
          <w:lang w:val="de-CH"/>
        </w:rPr>
        <w:t>Personelle und fachliche Führung von vier Personen</w:t>
      </w:r>
    </w:p>
    <w:p w14:paraId="708AD71C" w14:textId="77777777" w:rsidR="00C15D0C" w:rsidRPr="00277A1F" w:rsidRDefault="00C15D0C" w:rsidP="00E76BBE">
      <w:pPr>
        <w:spacing w:after="0" w:line="240" w:lineRule="auto"/>
        <w:rPr>
          <w:rFonts w:ascii="Helvetica" w:hAnsi="Helvetica" w:cs="Arial"/>
          <w:sz w:val="24"/>
          <w:szCs w:val="24"/>
          <w:lang w:val="de-CH"/>
        </w:rPr>
      </w:pPr>
    </w:p>
    <w:p w14:paraId="196B44AF" w14:textId="2A04B893" w:rsidR="00D06D16" w:rsidRPr="00277A1F" w:rsidRDefault="004F58DE" w:rsidP="00D46EA4">
      <w:pPr>
        <w:tabs>
          <w:tab w:val="left" w:pos="2835"/>
        </w:tabs>
        <w:spacing w:after="0" w:line="240" w:lineRule="auto"/>
        <w:rPr>
          <w:rFonts w:ascii="Helvetica" w:hAnsi="Helvetica" w:cs="Arial"/>
          <w:sz w:val="24"/>
          <w:szCs w:val="24"/>
          <w:lang w:val="de-CH"/>
        </w:rPr>
      </w:pPr>
      <w:r w:rsidRPr="00277A1F">
        <w:rPr>
          <w:rFonts w:ascii="Helvetica" w:hAnsi="Helvetica" w:cs="Arial"/>
          <w:sz w:val="24"/>
          <w:szCs w:val="24"/>
          <w:lang w:val="de-CH"/>
        </w:rPr>
        <w:t>07.1998</w:t>
      </w:r>
      <w:r w:rsidR="00D06D16" w:rsidRPr="00277A1F">
        <w:rPr>
          <w:rFonts w:ascii="Helvetica" w:hAnsi="Helvetica" w:cs="Arial"/>
          <w:sz w:val="24"/>
          <w:szCs w:val="24"/>
          <w:lang w:val="de-CH"/>
        </w:rPr>
        <w:t xml:space="preserve"> – </w:t>
      </w:r>
      <w:r w:rsidR="00D46EA4" w:rsidRPr="00277A1F">
        <w:rPr>
          <w:rFonts w:ascii="Helvetica" w:hAnsi="Helvetica" w:cs="Arial"/>
          <w:sz w:val="24"/>
          <w:szCs w:val="24"/>
          <w:lang w:val="de-CH"/>
        </w:rPr>
        <w:t>12.2012</w:t>
      </w:r>
      <w:r w:rsidR="00D46EA4" w:rsidRPr="00277A1F">
        <w:rPr>
          <w:rFonts w:ascii="Helvetica" w:hAnsi="Helvetica" w:cs="Arial"/>
          <w:sz w:val="24"/>
          <w:szCs w:val="24"/>
          <w:lang w:val="de-CH"/>
        </w:rPr>
        <w:tab/>
      </w:r>
      <w:r w:rsidR="00FD3637" w:rsidRPr="00277A1F">
        <w:rPr>
          <w:rFonts w:ascii="Helvetica" w:hAnsi="Helvetica" w:cs="Arial"/>
          <w:b/>
          <w:sz w:val="24"/>
          <w:szCs w:val="24"/>
          <w:lang w:val="de-CH"/>
        </w:rPr>
        <w:t>Sachbearbeiter Rechnungswesen</w:t>
      </w:r>
    </w:p>
    <w:p w14:paraId="4336BCA0" w14:textId="0E9DE2EC" w:rsidR="00D06D16" w:rsidRPr="00277A1F" w:rsidRDefault="00FD3637" w:rsidP="00E76BBE">
      <w:pPr>
        <w:spacing w:after="0" w:line="240" w:lineRule="auto"/>
        <w:ind w:left="2124" w:firstLine="708"/>
        <w:rPr>
          <w:rFonts w:ascii="Helvetica" w:hAnsi="Helvetica" w:cs="Arial"/>
          <w:sz w:val="24"/>
          <w:szCs w:val="24"/>
          <w:lang w:val="de-CH"/>
        </w:rPr>
      </w:pPr>
      <w:r w:rsidRPr="00277A1F">
        <w:rPr>
          <w:rFonts w:ascii="Helvetica" w:hAnsi="Helvetica" w:cs="Arial"/>
          <w:sz w:val="24"/>
          <w:szCs w:val="24"/>
          <w:lang w:val="de-CH"/>
        </w:rPr>
        <w:t xml:space="preserve">Firma Inkasso, Thusis </w:t>
      </w:r>
    </w:p>
    <w:p w14:paraId="616C5799" w14:textId="42504FF2" w:rsidR="003B6FFB" w:rsidRPr="00277A1F" w:rsidRDefault="003B6FFB" w:rsidP="003B6FFB">
      <w:pPr>
        <w:pStyle w:val="Listenabsatz"/>
        <w:numPr>
          <w:ilvl w:val="0"/>
          <w:numId w:val="2"/>
        </w:numPr>
        <w:spacing w:after="0" w:line="240" w:lineRule="auto"/>
        <w:rPr>
          <w:rFonts w:ascii="Helvetica" w:hAnsi="Helvetica" w:cs="Arial"/>
          <w:sz w:val="24"/>
          <w:szCs w:val="24"/>
          <w:lang w:val="de-CH"/>
        </w:rPr>
      </w:pPr>
      <w:r w:rsidRPr="00277A1F">
        <w:rPr>
          <w:rFonts w:ascii="Helvetica" w:hAnsi="Helvetica" w:cs="Arial"/>
          <w:sz w:val="24"/>
          <w:szCs w:val="24"/>
          <w:lang w:val="de-CH"/>
        </w:rPr>
        <w:t>Verantwortlich für die Kreditorenbuchhaltung</w:t>
      </w:r>
    </w:p>
    <w:p w14:paraId="562E8955" w14:textId="7C6D3114" w:rsidR="003B6FFB" w:rsidRPr="00277A1F" w:rsidRDefault="003B6FFB" w:rsidP="003B6FFB">
      <w:pPr>
        <w:pStyle w:val="Listenabsatz"/>
        <w:numPr>
          <w:ilvl w:val="0"/>
          <w:numId w:val="2"/>
        </w:numPr>
        <w:spacing w:after="0" w:line="240" w:lineRule="auto"/>
        <w:rPr>
          <w:rFonts w:ascii="Helvetica" w:hAnsi="Helvetica" w:cs="Arial"/>
          <w:sz w:val="24"/>
          <w:szCs w:val="24"/>
          <w:lang w:val="de-CH"/>
        </w:rPr>
      </w:pPr>
      <w:r w:rsidRPr="00277A1F">
        <w:rPr>
          <w:rFonts w:ascii="Helvetica" w:hAnsi="Helvetica" w:cs="Arial"/>
          <w:sz w:val="24"/>
          <w:szCs w:val="24"/>
          <w:lang w:val="de-CH"/>
        </w:rPr>
        <w:t>Mithilfe in der Debitorenbuchhaltung</w:t>
      </w:r>
    </w:p>
    <w:p w14:paraId="0C8DDABA" w14:textId="268B1882" w:rsidR="003B6FFB" w:rsidRPr="00277A1F" w:rsidRDefault="003B6FFB" w:rsidP="003B6FFB">
      <w:pPr>
        <w:pStyle w:val="Listenabsatz"/>
        <w:numPr>
          <w:ilvl w:val="0"/>
          <w:numId w:val="2"/>
        </w:numPr>
        <w:spacing w:after="0" w:line="240" w:lineRule="auto"/>
        <w:rPr>
          <w:rFonts w:ascii="Helvetica" w:hAnsi="Helvetica" w:cs="Arial"/>
          <w:sz w:val="24"/>
          <w:szCs w:val="24"/>
          <w:lang w:val="de-CH"/>
        </w:rPr>
      </w:pPr>
      <w:r w:rsidRPr="00277A1F">
        <w:rPr>
          <w:rFonts w:ascii="Helvetica" w:hAnsi="Helvetica" w:cs="Arial"/>
          <w:sz w:val="24"/>
          <w:szCs w:val="24"/>
          <w:lang w:val="de-CH"/>
        </w:rPr>
        <w:t>Mithilfe bei der Erstellung der Jahresabschlüsse</w:t>
      </w:r>
    </w:p>
    <w:p w14:paraId="2DDD4126" w14:textId="77777777" w:rsidR="004F58DE" w:rsidRPr="00277A1F" w:rsidRDefault="004F58DE" w:rsidP="00D46EA4">
      <w:pPr>
        <w:spacing w:after="0" w:line="240" w:lineRule="auto"/>
        <w:rPr>
          <w:rFonts w:ascii="Helvetica" w:hAnsi="Helvetica" w:cs="Arial"/>
          <w:sz w:val="24"/>
          <w:szCs w:val="24"/>
          <w:lang w:val="de-CH"/>
        </w:rPr>
      </w:pPr>
    </w:p>
    <w:p w14:paraId="2762DDCE" w14:textId="3353242D" w:rsidR="004F58DE" w:rsidRPr="00277A1F" w:rsidRDefault="004F58DE" w:rsidP="004F58DE">
      <w:pPr>
        <w:tabs>
          <w:tab w:val="left" w:pos="2835"/>
        </w:tabs>
        <w:spacing w:after="0" w:line="240" w:lineRule="auto"/>
        <w:rPr>
          <w:rFonts w:ascii="Helvetica" w:hAnsi="Helvetica" w:cs="Arial"/>
          <w:sz w:val="24"/>
          <w:szCs w:val="24"/>
          <w:lang w:val="de-CH"/>
        </w:rPr>
      </w:pPr>
      <w:r w:rsidRPr="00277A1F">
        <w:rPr>
          <w:rFonts w:ascii="Helvetica" w:hAnsi="Helvetica" w:cs="Arial"/>
          <w:sz w:val="24"/>
          <w:szCs w:val="24"/>
          <w:lang w:val="de-CH"/>
        </w:rPr>
        <w:t>05.1995 – 06.1998</w:t>
      </w:r>
      <w:r w:rsidRPr="00277A1F">
        <w:rPr>
          <w:rFonts w:ascii="Helvetica" w:hAnsi="Helvetica" w:cs="Arial"/>
          <w:sz w:val="24"/>
          <w:szCs w:val="24"/>
          <w:lang w:val="de-CH"/>
        </w:rPr>
        <w:tab/>
      </w:r>
      <w:r w:rsidRPr="00277A1F">
        <w:rPr>
          <w:rFonts w:ascii="Helvetica" w:hAnsi="Helvetica" w:cs="Arial"/>
          <w:b/>
          <w:sz w:val="24"/>
          <w:szCs w:val="24"/>
          <w:lang w:val="de-CH"/>
        </w:rPr>
        <w:t>Kaufmännische Lehre, Typ Rechnen</w:t>
      </w:r>
      <w:r w:rsidRPr="00277A1F">
        <w:rPr>
          <w:lang w:val="de-CH"/>
        </w:rPr>
        <w:t xml:space="preserve"> </w:t>
      </w:r>
    </w:p>
    <w:p w14:paraId="40F96B5D" w14:textId="0CC501C0" w:rsidR="004F58DE" w:rsidRPr="00277A1F" w:rsidRDefault="004F58DE" w:rsidP="004F58DE">
      <w:pPr>
        <w:spacing w:after="0" w:line="240" w:lineRule="auto"/>
        <w:ind w:left="2124" w:firstLine="708"/>
        <w:rPr>
          <w:rFonts w:ascii="Helvetica" w:hAnsi="Helvetica" w:cs="Arial"/>
          <w:sz w:val="24"/>
          <w:szCs w:val="24"/>
          <w:lang w:val="de-CH"/>
        </w:rPr>
      </w:pPr>
      <w:r w:rsidRPr="00277A1F">
        <w:rPr>
          <w:rFonts w:ascii="Helvetica" w:hAnsi="Helvetica" w:cs="Arial"/>
          <w:sz w:val="24"/>
          <w:szCs w:val="24"/>
          <w:lang w:val="de-CH"/>
        </w:rPr>
        <w:t>Graubündner Kantonalbank, Chur</w:t>
      </w:r>
    </w:p>
    <w:p w14:paraId="7ABD2657" w14:textId="539C2146" w:rsidR="004F58DE" w:rsidRPr="00277A1F" w:rsidRDefault="004F58DE" w:rsidP="00D46EA4">
      <w:pPr>
        <w:spacing w:after="0" w:line="240" w:lineRule="auto"/>
        <w:rPr>
          <w:rFonts w:ascii="Helvetica" w:hAnsi="Helvetica" w:cs="Arial"/>
          <w:sz w:val="24"/>
          <w:szCs w:val="24"/>
          <w:lang w:val="de-CH"/>
        </w:rPr>
      </w:pPr>
    </w:p>
    <w:p w14:paraId="3CAAE0B4" w14:textId="23D3A6AE" w:rsidR="00D46EA4" w:rsidRPr="00277A1F" w:rsidRDefault="0006592D" w:rsidP="00D46EA4">
      <w:pPr>
        <w:spacing w:after="0" w:line="240" w:lineRule="auto"/>
        <w:rPr>
          <w:rFonts w:ascii="Helvetica" w:hAnsi="Helvetica" w:cs="Arial"/>
          <w:sz w:val="24"/>
          <w:szCs w:val="24"/>
          <w:lang w:val="de-CH"/>
        </w:rPr>
      </w:pPr>
      <w:r w:rsidRPr="00277A1F">
        <w:rPr>
          <w:rFonts w:ascii="Helvetica" w:hAnsi="Helvetica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4B11B0" wp14:editId="2E1D95F9">
                <wp:simplePos x="0" y="0"/>
                <wp:positionH relativeFrom="leftMargin">
                  <wp:posOffset>5715</wp:posOffset>
                </wp:positionH>
                <wp:positionV relativeFrom="paragraph">
                  <wp:posOffset>194273</wp:posOffset>
                </wp:positionV>
                <wp:extent cx="697132" cy="169985"/>
                <wp:effectExtent l="0" t="0" r="8255" b="1905"/>
                <wp:wrapNone/>
                <wp:docPr id="20" name="Rechtec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132" cy="169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BA449" id="Rechteck 20" o:spid="_x0000_s1026" style="position:absolute;margin-left:.45pt;margin-top:15.3pt;width:54.9pt;height:13.4pt;z-index:2517022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" fillcolor="#538135 [2409]" stroked="f">
                <w10:wrap anchorx="margin"/>
              </v:rect>
            </w:pict>
          </mc:Fallback>
        </mc:AlternateContent>
      </w:r>
    </w:p>
    <w:p w14:paraId="6C533CB6" w14:textId="6C65AF30" w:rsidR="00D46EA4" w:rsidRPr="00277A1F" w:rsidRDefault="00D46EA4" w:rsidP="00D46EA4">
      <w:pPr>
        <w:spacing w:after="0" w:line="240" w:lineRule="auto"/>
        <w:rPr>
          <w:rFonts w:ascii="Helvetica" w:hAnsi="Helvetica" w:cs="Arial"/>
          <w:b/>
          <w:sz w:val="28"/>
          <w:szCs w:val="28"/>
          <w:lang w:val="de-CH"/>
        </w:rPr>
      </w:pPr>
      <w:r w:rsidRPr="00277A1F">
        <w:rPr>
          <w:rFonts w:ascii="Helvetica" w:hAnsi="Helvetica" w:cs="Arial"/>
          <w:b/>
          <w:sz w:val="28"/>
          <w:szCs w:val="28"/>
          <w:lang w:val="de-CH"/>
        </w:rPr>
        <w:t>Aus- und Weiterbildung</w:t>
      </w:r>
    </w:p>
    <w:p w14:paraId="504D0B0D" w14:textId="59C04386" w:rsidR="00D46EA4" w:rsidRPr="00277A1F" w:rsidRDefault="00D46EA4" w:rsidP="00D46EA4">
      <w:pPr>
        <w:spacing w:after="0" w:line="240" w:lineRule="auto"/>
        <w:rPr>
          <w:rFonts w:ascii="Helvetica" w:hAnsi="Helvetica" w:cs="Arial"/>
          <w:sz w:val="24"/>
          <w:szCs w:val="24"/>
          <w:lang w:val="de-CH"/>
        </w:rPr>
      </w:pPr>
    </w:p>
    <w:p w14:paraId="4564199B" w14:textId="27EBA48C" w:rsidR="00D46EA4" w:rsidRPr="00277A1F" w:rsidRDefault="00D46EA4" w:rsidP="00D46EA4">
      <w:pPr>
        <w:tabs>
          <w:tab w:val="left" w:pos="2835"/>
        </w:tabs>
        <w:spacing w:after="0" w:line="240" w:lineRule="auto"/>
        <w:rPr>
          <w:rFonts w:ascii="Helvetica" w:hAnsi="Helvetica" w:cs="Arial"/>
          <w:b/>
          <w:sz w:val="24"/>
          <w:szCs w:val="24"/>
          <w:lang w:val="de-CH"/>
        </w:rPr>
      </w:pPr>
      <w:r w:rsidRPr="00277A1F">
        <w:rPr>
          <w:rFonts w:ascii="Helvetica" w:hAnsi="Helvetica" w:cs="Arial"/>
          <w:sz w:val="24"/>
          <w:szCs w:val="24"/>
          <w:lang w:val="de-CH"/>
        </w:rPr>
        <w:t>01.2009 – 01.2012</w:t>
      </w:r>
      <w:r w:rsidRPr="00277A1F">
        <w:rPr>
          <w:rFonts w:ascii="Helvetica" w:hAnsi="Helvetica" w:cs="Arial"/>
          <w:sz w:val="24"/>
          <w:szCs w:val="24"/>
          <w:lang w:val="de-CH"/>
        </w:rPr>
        <w:tab/>
      </w:r>
      <w:r w:rsidRPr="00277A1F">
        <w:rPr>
          <w:rFonts w:ascii="Helvetica" w:hAnsi="Helvetica" w:cs="Arial"/>
          <w:b/>
          <w:sz w:val="24"/>
          <w:szCs w:val="24"/>
          <w:lang w:val="de-CH"/>
        </w:rPr>
        <w:t>eidg. dipl. Buchhalter</w:t>
      </w:r>
    </w:p>
    <w:p w14:paraId="2C371751" w14:textId="0892D630" w:rsidR="00D46EA4" w:rsidRPr="00277A1F" w:rsidRDefault="00D46EA4" w:rsidP="00D46EA4">
      <w:pPr>
        <w:spacing w:after="0" w:line="240" w:lineRule="auto"/>
        <w:ind w:left="2832"/>
        <w:rPr>
          <w:rFonts w:ascii="Helvetica" w:hAnsi="Helvetica" w:cs="Arial"/>
          <w:sz w:val="24"/>
          <w:szCs w:val="24"/>
          <w:lang w:val="de-CH"/>
        </w:rPr>
      </w:pPr>
      <w:r w:rsidRPr="00277A1F">
        <w:rPr>
          <w:rFonts w:ascii="Helvetica" w:hAnsi="Helvetica" w:cs="Arial"/>
          <w:sz w:val="24"/>
          <w:szCs w:val="24"/>
          <w:lang w:val="de-CH"/>
        </w:rPr>
        <w:t>JUVENTUS, Zürich</w:t>
      </w:r>
    </w:p>
    <w:p w14:paraId="641DBCAC" w14:textId="03BD3D7E" w:rsidR="00D46EA4" w:rsidRPr="00277A1F" w:rsidRDefault="00D46EA4" w:rsidP="00D46EA4">
      <w:pPr>
        <w:spacing w:after="0" w:line="240" w:lineRule="auto"/>
        <w:ind w:left="2832"/>
        <w:rPr>
          <w:rFonts w:ascii="Helvetica" w:hAnsi="Helvetica" w:cs="Arial"/>
          <w:sz w:val="24"/>
          <w:szCs w:val="24"/>
          <w:lang w:val="de-CH"/>
        </w:rPr>
      </w:pPr>
    </w:p>
    <w:p w14:paraId="7CB8B18E" w14:textId="0B673236" w:rsidR="00D46EA4" w:rsidRPr="00277A1F" w:rsidRDefault="00D46EA4" w:rsidP="00D46EA4">
      <w:pPr>
        <w:tabs>
          <w:tab w:val="left" w:pos="2835"/>
        </w:tabs>
        <w:spacing w:after="0" w:line="240" w:lineRule="auto"/>
        <w:rPr>
          <w:rFonts w:ascii="Helvetica" w:hAnsi="Helvetica" w:cs="Arial"/>
          <w:b/>
          <w:sz w:val="24"/>
          <w:szCs w:val="24"/>
          <w:lang w:val="de-CH"/>
        </w:rPr>
      </w:pPr>
      <w:r w:rsidRPr="00277A1F">
        <w:rPr>
          <w:rFonts w:ascii="Helvetica" w:hAnsi="Helvetica" w:cs="Arial"/>
          <w:sz w:val="24"/>
          <w:szCs w:val="24"/>
          <w:lang w:val="de-CH"/>
        </w:rPr>
        <w:t>05.2002 – 06.2005</w:t>
      </w:r>
      <w:r w:rsidRPr="00277A1F">
        <w:rPr>
          <w:rFonts w:ascii="Helvetica" w:hAnsi="Helvetica" w:cs="Arial"/>
          <w:sz w:val="24"/>
          <w:szCs w:val="24"/>
          <w:lang w:val="de-CH"/>
        </w:rPr>
        <w:tab/>
      </w:r>
      <w:r w:rsidRPr="00277A1F">
        <w:rPr>
          <w:rFonts w:ascii="Helvetica" w:hAnsi="Helvetica" w:cs="Arial"/>
          <w:b/>
          <w:sz w:val="24"/>
          <w:szCs w:val="24"/>
          <w:lang w:val="de-CH"/>
        </w:rPr>
        <w:t xml:space="preserve">Fachmann Rechnungswesen mit eidg. FA </w:t>
      </w:r>
    </w:p>
    <w:p w14:paraId="326877BC" w14:textId="63CB4F4B" w:rsidR="00D46EA4" w:rsidRPr="00277A1F" w:rsidRDefault="00D46EA4" w:rsidP="00D46EA4">
      <w:pPr>
        <w:tabs>
          <w:tab w:val="left" w:pos="2835"/>
        </w:tabs>
        <w:spacing w:after="0" w:line="240" w:lineRule="auto"/>
        <w:rPr>
          <w:rFonts w:ascii="Helvetica" w:hAnsi="Helvetica" w:cs="Arial"/>
          <w:sz w:val="24"/>
          <w:szCs w:val="24"/>
          <w:lang w:val="de-CH"/>
        </w:rPr>
      </w:pPr>
      <w:r w:rsidRPr="00277A1F">
        <w:rPr>
          <w:rFonts w:ascii="Helvetica" w:hAnsi="Helvetica" w:cs="Arial"/>
          <w:sz w:val="24"/>
          <w:szCs w:val="24"/>
          <w:lang w:val="de-CH"/>
        </w:rPr>
        <w:tab/>
        <w:t>AKAD, Zürich</w:t>
      </w:r>
    </w:p>
    <w:p w14:paraId="6CC62915" w14:textId="28FB02FA" w:rsidR="00D46EA4" w:rsidRPr="00277A1F" w:rsidRDefault="00D46EA4" w:rsidP="00D46EA4">
      <w:pPr>
        <w:spacing w:after="0" w:line="240" w:lineRule="auto"/>
        <w:rPr>
          <w:rFonts w:ascii="Helvetica" w:hAnsi="Helvetica" w:cs="Arial"/>
          <w:sz w:val="24"/>
          <w:szCs w:val="24"/>
          <w:lang w:val="de-CH"/>
        </w:rPr>
      </w:pPr>
    </w:p>
    <w:p w14:paraId="0EE9D5E4" w14:textId="77777777" w:rsidR="00D46EA4" w:rsidRPr="00277A1F" w:rsidRDefault="00D46EA4" w:rsidP="00D46EA4">
      <w:pPr>
        <w:tabs>
          <w:tab w:val="left" w:pos="2835"/>
        </w:tabs>
        <w:spacing w:after="0" w:line="240" w:lineRule="auto"/>
        <w:rPr>
          <w:rFonts w:ascii="Helvetica" w:hAnsi="Helvetica" w:cs="Arial"/>
          <w:sz w:val="24"/>
          <w:szCs w:val="24"/>
          <w:lang w:val="de-CH"/>
        </w:rPr>
      </w:pPr>
      <w:r w:rsidRPr="00277A1F">
        <w:rPr>
          <w:rFonts w:ascii="Helvetica" w:hAnsi="Helvetica" w:cs="Arial"/>
          <w:sz w:val="24"/>
          <w:szCs w:val="24"/>
          <w:lang w:val="de-CH"/>
        </w:rPr>
        <w:t>05.1995 – 06.1998</w:t>
      </w:r>
      <w:r w:rsidRPr="00277A1F">
        <w:rPr>
          <w:rFonts w:ascii="Helvetica" w:hAnsi="Helvetica" w:cs="Arial"/>
          <w:sz w:val="24"/>
          <w:szCs w:val="24"/>
          <w:lang w:val="de-CH"/>
        </w:rPr>
        <w:tab/>
        <w:t xml:space="preserve">Kaufmännischer Angestellter mit eidg. FZ </w:t>
      </w:r>
    </w:p>
    <w:p w14:paraId="7467A7BB" w14:textId="4CA1A604" w:rsidR="003B6FFB" w:rsidRPr="00277A1F" w:rsidRDefault="00D46EA4" w:rsidP="00D46EA4">
      <w:pPr>
        <w:tabs>
          <w:tab w:val="left" w:pos="2835"/>
        </w:tabs>
        <w:spacing w:after="0" w:line="240" w:lineRule="auto"/>
        <w:rPr>
          <w:rFonts w:ascii="Helvetica" w:hAnsi="Helvetica" w:cs="Arial"/>
          <w:sz w:val="24"/>
          <w:szCs w:val="24"/>
          <w:lang w:val="de-CH"/>
        </w:rPr>
      </w:pPr>
      <w:r w:rsidRPr="00277A1F">
        <w:rPr>
          <w:rFonts w:ascii="Helvetica" w:hAnsi="Helvetica" w:cs="Arial"/>
          <w:sz w:val="24"/>
          <w:szCs w:val="24"/>
          <w:lang w:val="de-CH"/>
        </w:rPr>
        <w:tab/>
        <w:t>Kaufmännischer Verband, Chur</w:t>
      </w:r>
    </w:p>
    <w:p w14:paraId="6EB5014B" w14:textId="259CC450" w:rsidR="00D46EA4" w:rsidRPr="00277A1F" w:rsidRDefault="00D46EA4">
      <w:pPr>
        <w:rPr>
          <w:rFonts w:ascii="Helvetica" w:hAnsi="Helvetica" w:cs="Arial"/>
          <w:lang w:val="de-CH"/>
        </w:rPr>
      </w:pPr>
      <w:r w:rsidRPr="00277A1F">
        <w:rPr>
          <w:rFonts w:ascii="Helvetica" w:hAnsi="Helvetica" w:cs="Arial"/>
          <w:lang w:val="de-CH"/>
        </w:rPr>
        <w:br w:type="page"/>
      </w:r>
    </w:p>
    <w:p w14:paraId="4E96B8ED" w14:textId="48E4BFD5" w:rsidR="00D46EA4" w:rsidRPr="00277A1F" w:rsidRDefault="00D46EA4" w:rsidP="00E76BBE">
      <w:pPr>
        <w:spacing w:after="0" w:line="240" w:lineRule="auto"/>
        <w:rPr>
          <w:rFonts w:ascii="Helvetica" w:hAnsi="Helvetica" w:cs="Arial"/>
          <w:lang w:val="de-CH"/>
        </w:rPr>
      </w:pPr>
    </w:p>
    <w:p w14:paraId="42FBCA50" w14:textId="60672280" w:rsidR="00D46EA4" w:rsidRPr="00277A1F" w:rsidRDefault="00D46EA4" w:rsidP="00E76BBE">
      <w:pPr>
        <w:spacing w:after="0" w:line="240" w:lineRule="auto"/>
        <w:rPr>
          <w:rFonts w:ascii="Helvetica" w:hAnsi="Helvetica" w:cs="Arial"/>
          <w:lang w:val="de-CH"/>
        </w:rPr>
      </w:pPr>
    </w:p>
    <w:p w14:paraId="7305CF4F" w14:textId="579DB372" w:rsidR="00D32AB9" w:rsidRDefault="00D32AB9" w:rsidP="00E76BBE">
      <w:pPr>
        <w:spacing w:after="0" w:line="240" w:lineRule="auto"/>
        <w:rPr>
          <w:rFonts w:ascii="Helvetica" w:hAnsi="Helvetica" w:cs="Arial"/>
          <w:lang w:val="de-CH"/>
        </w:rPr>
      </w:pPr>
    </w:p>
    <w:p w14:paraId="57F9F162" w14:textId="77777777" w:rsidR="00EB671B" w:rsidRPr="00277A1F" w:rsidRDefault="00EB671B" w:rsidP="00E76BBE">
      <w:pPr>
        <w:spacing w:after="0" w:line="240" w:lineRule="auto"/>
        <w:rPr>
          <w:rFonts w:ascii="Helvetica" w:hAnsi="Helvetica" w:cs="Arial"/>
          <w:lang w:val="de-CH"/>
        </w:rPr>
      </w:pPr>
    </w:p>
    <w:p w14:paraId="15CE164A" w14:textId="6AB3091D" w:rsidR="00E76BBE" w:rsidRPr="00277A1F" w:rsidRDefault="0006592D" w:rsidP="00E76BBE">
      <w:pPr>
        <w:spacing w:after="0" w:line="240" w:lineRule="auto"/>
        <w:rPr>
          <w:rFonts w:ascii="Helvetica" w:hAnsi="Helvetica" w:cs="Arial"/>
          <w:lang w:val="de-CH"/>
        </w:rPr>
      </w:pPr>
      <w:r w:rsidRPr="00277A1F">
        <w:rPr>
          <w:rFonts w:ascii="Helvetica" w:hAnsi="Helvetica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888460" wp14:editId="2AB21E31">
                <wp:simplePos x="0" y="0"/>
                <wp:positionH relativeFrom="leftMargin">
                  <wp:posOffset>-635</wp:posOffset>
                </wp:positionH>
                <wp:positionV relativeFrom="paragraph">
                  <wp:posOffset>185383</wp:posOffset>
                </wp:positionV>
                <wp:extent cx="697132" cy="169985"/>
                <wp:effectExtent l="0" t="0" r="8255" b="1905"/>
                <wp:wrapNone/>
                <wp:docPr id="21" name="Rechtec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132" cy="169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C50F8" id="Rechteck 21" o:spid="_x0000_s1026" style="position:absolute;margin-left:-.05pt;margin-top:14.6pt;width:54.9pt;height:13.4pt;z-index:2517043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" fillcolor="#538135 [2409]" stroked="f">
                <w10:wrap anchorx="margin"/>
              </v:rect>
            </w:pict>
          </mc:Fallback>
        </mc:AlternateContent>
      </w:r>
    </w:p>
    <w:p w14:paraId="1FDB731C" w14:textId="3A533076" w:rsidR="00E76BBE" w:rsidRPr="00277A1F" w:rsidRDefault="00E76BBE" w:rsidP="00E76BBE">
      <w:pPr>
        <w:spacing w:after="0" w:line="240" w:lineRule="auto"/>
        <w:rPr>
          <w:rFonts w:ascii="Helvetica" w:hAnsi="Helvetica" w:cs="Arial"/>
          <w:b/>
          <w:sz w:val="28"/>
          <w:szCs w:val="28"/>
          <w:lang w:val="de-CH"/>
        </w:rPr>
      </w:pPr>
      <w:r w:rsidRPr="00277A1F">
        <w:rPr>
          <w:rFonts w:ascii="Helvetica" w:hAnsi="Helvetica" w:cs="Arial"/>
          <w:b/>
          <w:sz w:val="28"/>
          <w:szCs w:val="28"/>
          <w:lang w:val="de-CH"/>
        </w:rPr>
        <w:t>Erfolge</w:t>
      </w:r>
    </w:p>
    <w:p w14:paraId="40DBCE24" w14:textId="2EC2F26B" w:rsidR="00E76BBE" w:rsidRPr="00277A1F" w:rsidRDefault="00E76BBE" w:rsidP="00E76BBE">
      <w:pPr>
        <w:spacing w:after="0" w:line="240" w:lineRule="auto"/>
        <w:rPr>
          <w:rFonts w:ascii="Helvetica" w:hAnsi="Helvetica" w:cs="Arial"/>
          <w:sz w:val="24"/>
          <w:szCs w:val="24"/>
          <w:lang w:val="de-CH"/>
        </w:rPr>
      </w:pPr>
    </w:p>
    <w:p w14:paraId="07DABB8E" w14:textId="238C5B9D" w:rsidR="00443BB4" w:rsidRPr="00277A1F" w:rsidRDefault="00443BB4" w:rsidP="00525C8C">
      <w:pPr>
        <w:tabs>
          <w:tab w:val="left" w:pos="1985"/>
        </w:tabs>
        <w:spacing w:after="0" w:line="240" w:lineRule="auto"/>
        <w:rPr>
          <w:rFonts w:ascii="Helvetica" w:hAnsi="Helvetica" w:cs="Arial"/>
          <w:sz w:val="24"/>
          <w:szCs w:val="24"/>
          <w:lang w:val="de-CH"/>
        </w:rPr>
      </w:pPr>
      <w:r w:rsidRPr="00277A1F">
        <w:rPr>
          <w:rFonts w:ascii="Helvetica" w:hAnsi="Helvetica" w:cs="Arial"/>
          <w:sz w:val="24"/>
          <w:szCs w:val="24"/>
          <w:lang w:val="de-CH"/>
        </w:rPr>
        <w:t>2015 - 2018</w:t>
      </w:r>
      <w:r w:rsidRPr="00277A1F">
        <w:rPr>
          <w:rFonts w:ascii="Helvetica" w:hAnsi="Helvetica" w:cs="Arial"/>
          <w:sz w:val="24"/>
          <w:szCs w:val="24"/>
          <w:lang w:val="de-CH"/>
        </w:rPr>
        <w:tab/>
        <w:t xml:space="preserve">Termingerechte und fehlerfreie Jahresabschlüsse </w:t>
      </w:r>
    </w:p>
    <w:p w14:paraId="6562ED07" w14:textId="14603B05" w:rsidR="00443BB4" w:rsidRPr="00277A1F" w:rsidRDefault="006F3972" w:rsidP="00525C8C">
      <w:pPr>
        <w:tabs>
          <w:tab w:val="left" w:pos="1985"/>
        </w:tabs>
        <w:spacing w:after="0" w:line="240" w:lineRule="auto"/>
        <w:rPr>
          <w:rFonts w:ascii="Helvetica" w:hAnsi="Helvetica" w:cs="Arial"/>
          <w:sz w:val="24"/>
          <w:szCs w:val="24"/>
          <w:lang w:val="de-CH"/>
        </w:rPr>
      </w:pPr>
      <w:r w:rsidRPr="00277A1F">
        <w:rPr>
          <w:rFonts w:ascii="Helvetica" w:hAnsi="Helvetica" w:cs="Arial"/>
          <w:sz w:val="24"/>
          <w:szCs w:val="24"/>
          <w:lang w:val="de-CH"/>
        </w:rPr>
        <w:t>2016</w:t>
      </w:r>
      <w:r w:rsidRPr="00277A1F">
        <w:rPr>
          <w:rFonts w:ascii="Helvetica" w:hAnsi="Helvetica" w:cs="Arial"/>
          <w:sz w:val="24"/>
          <w:szCs w:val="24"/>
          <w:lang w:val="de-CH"/>
        </w:rPr>
        <w:tab/>
      </w:r>
      <w:r w:rsidR="00443BB4" w:rsidRPr="00277A1F">
        <w:rPr>
          <w:rFonts w:ascii="Helvetica" w:hAnsi="Helvetica" w:cs="Arial"/>
          <w:sz w:val="24"/>
          <w:szCs w:val="24"/>
          <w:lang w:val="de-CH"/>
        </w:rPr>
        <w:t xml:space="preserve">Termingerechte Einführung des neuen Cash-Management </w:t>
      </w:r>
    </w:p>
    <w:p w14:paraId="6F9B8D26" w14:textId="64316911" w:rsidR="00AB1D86" w:rsidRPr="00277A1F" w:rsidRDefault="006F3972" w:rsidP="00525C8C">
      <w:pPr>
        <w:tabs>
          <w:tab w:val="left" w:pos="1985"/>
        </w:tabs>
        <w:spacing w:after="0" w:line="240" w:lineRule="auto"/>
        <w:rPr>
          <w:rFonts w:ascii="Helvetica" w:hAnsi="Helvetica" w:cs="Arial"/>
          <w:sz w:val="24"/>
          <w:szCs w:val="24"/>
          <w:lang w:val="de-CH"/>
        </w:rPr>
      </w:pPr>
      <w:r w:rsidRPr="00277A1F">
        <w:rPr>
          <w:rFonts w:ascii="Helvetica" w:hAnsi="Helvetica" w:cs="Arial"/>
          <w:sz w:val="24"/>
          <w:szCs w:val="24"/>
          <w:lang w:val="de-CH"/>
        </w:rPr>
        <w:t>2014</w:t>
      </w:r>
      <w:r w:rsidRPr="00277A1F">
        <w:rPr>
          <w:rFonts w:ascii="Helvetica" w:hAnsi="Helvetica" w:cs="Arial"/>
          <w:sz w:val="24"/>
          <w:szCs w:val="24"/>
          <w:lang w:val="de-CH"/>
        </w:rPr>
        <w:tab/>
      </w:r>
      <w:r w:rsidR="00443BB4" w:rsidRPr="00277A1F">
        <w:rPr>
          <w:rFonts w:ascii="Helvetica" w:hAnsi="Helvetica" w:cs="Arial"/>
          <w:sz w:val="24"/>
          <w:szCs w:val="24"/>
          <w:lang w:val="de-CH"/>
        </w:rPr>
        <w:t xml:space="preserve">Mitarbeit bei der Einführung der neuen Kreditorenbuchhaltung </w:t>
      </w:r>
    </w:p>
    <w:p w14:paraId="5B520858" w14:textId="76C716E3" w:rsidR="00AB1D86" w:rsidRPr="00277A1F" w:rsidRDefault="00AB1D86" w:rsidP="006F3972">
      <w:pPr>
        <w:spacing w:after="0" w:line="240" w:lineRule="auto"/>
        <w:rPr>
          <w:rFonts w:ascii="Helvetica" w:hAnsi="Helvetica" w:cs="Arial"/>
          <w:sz w:val="24"/>
          <w:szCs w:val="24"/>
          <w:lang w:val="de-CH"/>
        </w:rPr>
      </w:pPr>
    </w:p>
    <w:p w14:paraId="55D8E556" w14:textId="5E6888C4" w:rsidR="008C3005" w:rsidRPr="00277A1F" w:rsidRDefault="0006592D" w:rsidP="00E76BBE">
      <w:pPr>
        <w:spacing w:after="0" w:line="240" w:lineRule="auto"/>
        <w:rPr>
          <w:rFonts w:ascii="Helvetica" w:hAnsi="Helvetica" w:cs="Arial"/>
          <w:sz w:val="24"/>
          <w:szCs w:val="24"/>
          <w:lang w:val="de-CH"/>
        </w:rPr>
      </w:pPr>
      <w:r w:rsidRPr="00277A1F">
        <w:rPr>
          <w:rFonts w:ascii="Helvetica" w:hAnsi="Helvetica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181A4B" wp14:editId="4AA1C62A">
                <wp:simplePos x="0" y="0"/>
                <wp:positionH relativeFrom="leftMargin">
                  <wp:posOffset>0</wp:posOffset>
                </wp:positionH>
                <wp:positionV relativeFrom="paragraph">
                  <wp:posOffset>204433</wp:posOffset>
                </wp:positionV>
                <wp:extent cx="697132" cy="169985"/>
                <wp:effectExtent l="0" t="0" r="8255" b="1905"/>
                <wp:wrapNone/>
                <wp:docPr id="22" name="Rechtec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132" cy="169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AE500" id="Rechteck 22" o:spid="_x0000_s1026" style="position:absolute;margin-left:0;margin-top:16.1pt;width:54.9pt;height:13.4pt;z-index:2517063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" fillcolor="#538135 [2409]" stroked="f">
                <w10:wrap anchorx="margin"/>
              </v:rect>
            </w:pict>
          </mc:Fallback>
        </mc:AlternateContent>
      </w:r>
    </w:p>
    <w:p w14:paraId="27A3BB03" w14:textId="7A243B0C" w:rsidR="00A657EE" w:rsidRPr="00277A1F" w:rsidRDefault="00443BB4" w:rsidP="00E76BBE">
      <w:pPr>
        <w:spacing w:after="0" w:line="240" w:lineRule="auto"/>
        <w:rPr>
          <w:rFonts w:ascii="Helvetica" w:hAnsi="Helvetica" w:cs="Arial"/>
          <w:b/>
          <w:sz w:val="28"/>
          <w:szCs w:val="28"/>
          <w:lang w:val="de-CH"/>
        </w:rPr>
      </w:pPr>
      <w:r w:rsidRPr="00277A1F">
        <w:rPr>
          <w:rFonts w:ascii="Helvetica" w:hAnsi="Helvetica" w:cs="Arial"/>
          <w:b/>
          <w:sz w:val="28"/>
          <w:szCs w:val="28"/>
          <w:lang w:val="de-CH"/>
        </w:rPr>
        <w:t>Eigenschaften und Kompetenzen</w:t>
      </w:r>
    </w:p>
    <w:p w14:paraId="77D43116" w14:textId="0AFF15F9" w:rsidR="00AB1D86" w:rsidRPr="00277A1F" w:rsidRDefault="00AB1D86" w:rsidP="00AB1D86">
      <w:pPr>
        <w:spacing w:after="0" w:line="240" w:lineRule="auto"/>
        <w:rPr>
          <w:rFonts w:ascii="Helvetica" w:hAnsi="Helvetica" w:cs="Arial"/>
          <w:sz w:val="24"/>
          <w:szCs w:val="24"/>
          <w:lang w:val="de-CH"/>
        </w:rPr>
      </w:pPr>
    </w:p>
    <w:p w14:paraId="7929990E" w14:textId="77777777" w:rsidR="00443BB4" w:rsidRPr="00277A1F" w:rsidRDefault="00443BB4" w:rsidP="0046058C">
      <w:pPr>
        <w:pStyle w:val="Listenabsatz"/>
        <w:numPr>
          <w:ilvl w:val="0"/>
          <w:numId w:val="4"/>
        </w:numPr>
        <w:spacing w:after="0" w:line="240" w:lineRule="auto"/>
        <w:ind w:left="426"/>
        <w:rPr>
          <w:rFonts w:ascii="Helvetica" w:hAnsi="Helvetica" w:cs="Arial"/>
          <w:sz w:val="24"/>
          <w:szCs w:val="24"/>
          <w:lang w:val="de-CH"/>
        </w:rPr>
      </w:pPr>
      <w:r w:rsidRPr="00277A1F">
        <w:rPr>
          <w:rFonts w:ascii="Helvetica" w:hAnsi="Helvetica" w:cs="Arial"/>
          <w:sz w:val="24"/>
          <w:szCs w:val="24"/>
          <w:lang w:val="de-CH"/>
        </w:rPr>
        <w:t>Exakt und sorgfältig</w:t>
      </w:r>
    </w:p>
    <w:p w14:paraId="01E79C54" w14:textId="442D0CC3" w:rsidR="00443BB4" w:rsidRPr="00277A1F" w:rsidRDefault="00443BB4" w:rsidP="0046058C">
      <w:pPr>
        <w:pStyle w:val="Listenabsatz"/>
        <w:numPr>
          <w:ilvl w:val="0"/>
          <w:numId w:val="4"/>
        </w:numPr>
        <w:spacing w:after="0" w:line="240" w:lineRule="auto"/>
        <w:ind w:left="426"/>
        <w:rPr>
          <w:rFonts w:ascii="Helvetica" w:hAnsi="Helvetica" w:cs="Arial"/>
          <w:sz w:val="24"/>
          <w:szCs w:val="24"/>
          <w:lang w:val="de-CH"/>
        </w:rPr>
      </w:pPr>
      <w:r w:rsidRPr="00277A1F">
        <w:rPr>
          <w:rFonts w:ascii="Helvetica" w:hAnsi="Helvetica" w:cs="Arial"/>
          <w:sz w:val="24"/>
          <w:szCs w:val="24"/>
          <w:lang w:val="de-CH"/>
        </w:rPr>
        <w:t>Konzentriert und strukturiert</w:t>
      </w:r>
    </w:p>
    <w:p w14:paraId="15597B97" w14:textId="77777777" w:rsidR="00443BB4" w:rsidRPr="00277A1F" w:rsidRDefault="00443BB4" w:rsidP="0046058C">
      <w:pPr>
        <w:pStyle w:val="Listenabsatz"/>
        <w:numPr>
          <w:ilvl w:val="0"/>
          <w:numId w:val="4"/>
        </w:numPr>
        <w:spacing w:after="0" w:line="240" w:lineRule="auto"/>
        <w:ind w:left="426"/>
        <w:rPr>
          <w:rFonts w:ascii="Helvetica" w:hAnsi="Helvetica" w:cs="Arial"/>
          <w:sz w:val="24"/>
          <w:szCs w:val="24"/>
          <w:lang w:val="de-CH"/>
        </w:rPr>
      </w:pPr>
      <w:r w:rsidRPr="00277A1F">
        <w:rPr>
          <w:rFonts w:ascii="Helvetica" w:hAnsi="Helvetica" w:cs="Arial"/>
          <w:sz w:val="24"/>
          <w:szCs w:val="24"/>
          <w:lang w:val="de-CH"/>
        </w:rPr>
        <w:t>Bilanz- und Abschlusssicher</w:t>
      </w:r>
    </w:p>
    <w:p w14:paraId="7F78DDF2" w14:textId="6381AD78" w:rsidR="00AB1D86" w:rsidRPr="00277A1F" w:rsidRDefault="00443BB4" w:rsidP="0046058C">
      <w:pPr>
        <w:pStyle w:val="Listenabsatz"/>
        <w:numPr>
          <w:ilvl w:val="0"/>
          <w:numId w:val="4"/>
        </w:numPr>
        <w:spacing w:after="0" w:line="240" w:lineRule="auto"/>
        <w:ind w:left="426"/>
        <w:rPr>
          <w:rFonts w:ascii="Helvetica" w:hAnsi="Helvetica" w:cs="Arial"/>
          <w:sz w:val="24"/>
          <w:szCs w:val="24"/>
          <w:lang w:val="de-CH"/>
        </w:rPr>
      </w:pPr>
      <w:r w:rsidRPr="00277A1F">
        <w:rPr>
          <w:rFonts w:ascii="Helvetica" w:hAnsi="Helvetica" w:cs="Arial"/>
          <w:sz w:val="24"/>
          <w:szCs w:val="24"/>
          <w:lang w:val="de-CH"/>
        </w:rPr>
        <w:t xml:space="preserve">Führungserfahren </w:t>
      </w:r>
    </w:p>
    <w:p w14:paraId="63D09C33" w14:textId="6696E87C" w:rsidR="00443BB4" w:rsidRPr="00277A1F" w:rsidRDefault="00443BB4" w:rsidP="00AB1D86">
      <w:pPr>
        <w:spacing w:after="0" w:line="240" w:lineRule="auto"/>
        <w:rPr>
          <w:rFonts w:ascii="Helvetica" w:hAnsi="Helvetica" w:cs="Arial"/>
          <w:sz w:val="24"/>
          <w:szCs w:val="24"/>
          <w:lang w:val="de-CH"/>
        </w:rPr>
      </w:pPr>
    </w:p>
    <w:p w14:paraId="0CD435D8" w14:textId="22AA6B4A" w:rsidR="00443BB4" w:rsidRPr="00277A1F" w:rsidRDefault="006F3972" w:rsidP="00AB1D86">
      <w:pPr>
        <w:spacing w:after="0" w:line="240" w:lineRule="auto"/>
        <w:rPr>
          <w:rFonts w:ascii="Helvetica" w:hAnsi="Helvetica" w:cs="Arial"/>
          <w:sz w:val="24"/>
          <w:szCs w:val="24"/>
          <w:lang w:val="de-CH"/>
        </w:rPr>
      </w:pPr>
      <w:r w:rsidRPr="00277A1F">
        <w:rPr>
          <w:rFonts w:ascii="Helvetica" w:hAnsi="Helvetica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E0725A" wp14:editId="779C9684">
                <wp:simplePos x="0" y="0"/>
                <wp:positionH relativeFrom="leftMargin">
                  <wp:posOffset>0</wp:posOffset>
                </wp:positionH>
                <wp:positionV relativeFrom="paragraph">
                  <wp:posOffset>204323</wp:posOffset>
                </wp:positionV>
                <wp:extent cx="697132" cy="169985"/>
                <wp:effectExtent l="0" t="0" r="8255" b="1905"/>
                <wp:wrapNone/>
                <wp:docPr id="23" name="Rechtec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132" cy="169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5C3E6" id="Rechteck 23" o:spid="_x0000_s1026" style="position:absolute;margin-left:0;margin-top:16.1pt;width:54.9pt;height:13.4pt;z-index:2517084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" fillcolor="#538135 [2409]" stroked="f">
                <w10:wrap anchorx="margin"/>
              </v:rect>
            </w:pict>
          </mc:Fallback>
        </mc:AlternateContent>
      </w:r>
    </w:p>
    <w:p w14:paraId="2E5C6038" w14:textId="18CFFEB1" w:rsidR="00443BB4" w:rsidRPr="00277A1F" w:rsidRDefault="00443BB4" w:rsidP="00AB1D86">
      <w:pPr>
        <w:spacing w:after="0" w:line="240" w:lineRule="auto"/>
        <w:rPr>
          <w:rFonts w:ascii="Helvetica" w:hAnsi="Helvetica" w:cs="Arial"/>
          <w:b/>
          <w:sz w:val="28"/>
          <w:szCs w:val="28"/>
          <w:lang w:val="de-CH"/>
        </w:rPr>
      </w:pPr>
      <w:r w:rsidRPr="00277A1F">
        <w:rPr>
          <w:rFonts w:ascii="Helvetica" w:hAnsi="Helvetica" w:cs="Arial"/>
          <w:b/>
          <w:sz w:val="28"/>
          <w:szCs w:val="28"/>
          <w:lang w:val="de-CH"/>
        </w:rPr>
        <w:t xml:space="preserve">Sprachkenntnisse </w:t>
      </w:r>
    </w:p>
    <w:p w14:paraId="1BFB5CF1" w14:textId="7CF71B59" w:rsidR="00443BB4" w:rsidRPr="00277A1F" w:rsidRDefault="00443BB4" w:rsidP="00AB1D86">
      <w:pPr>
        <w:spacing w:after="0" w:line="240" w:lineRule="auto"/>
        <w:rPr>
          <w:rFonts w:ascii="Helvetica" w:hAnsi="Helvetica" w:cs="Arial"/>
          <w:sz w:val="24"/>
          <w:szCs w:val="24"/>
          <w:lang w:val="de-CH"/>
        </w:rPr>
      </w:pPr>
    </w:p>
    <w:p w14:paraId="22EADAAD" w14:textId="37EA20CF" w:rsidR="00443BB4" w:rsidRPr="00277A1F" w:rsidRDefault="00443BB4" w:rsidP="004F58DE">
      <w:pPr>
        <w:tabs>
          <w:tab w:val="left" w:pos="1985"/>
        </w:tabs>
        <w:spacing w:after="0" w:line="240" w:lineRule="auto"/>
        <w:rPr>
          <w:rFonts w:ascii="Helvetica" w:hAnsi="Helvetica" w:cs="Arial"/>
          <w:sz w:val="24"/>
          <w:szCs w:val="24"/>
          <w:lang w:val="de-CH"/>
        </w:rPr>
      </w:pPr>
      <w:r w:rsidRPr="00277A1F">
        <w:rPr>
          <w:rFonts w:ascii="Helvetica" w:hAnsi="Helvetica" w:cs="Arial"/>
          <w:sz w:val="24"/>
          <w:szCs w:val="24"/>
          <w:lang w:val="de-CH"/>
        </w:rPr>
        <w:t>Deutsch:</w:t>
      </w:r>
      <w:r w:rsidRPr="00277A1F">
        <w:rPr>
          <w:rFonts w:ascii="Helvetica" w:hAnsi="Helvetica" w:cs="Arial"/>
          <w:sz w:val="24"/>
          <w:szCs w:val="24"/>
          <w:lang w:val="de-CH"/>
        </w:rPr>
        <w:tab/>
        <w:t xml:space="preserve">Muttersprache </w:t>
      </w:r>
    </w:p>
    <w:p w14:paraId="372D7FBD" w14:textId="23367F6E" w:rsidR="00AB1D86" w:rsidRPr="00277A1F" w:rsidRDefault="00443BB4" w:rsidP="004F58DE">
      <w:pPr>
        <w:tabs>
          <w:tab w:val="left" w:pos="1985"/>
        </w:tabs>
        <w:spacing w:after="0" w:line="240" w:lineRule="auto"/>
        <w:rPr>
          <w:rFonts w:ascii="Helvetica" w:hAnsi="Helvetica" w:cs="Arial"/>
          <w:sz w:val="24"/>
          <w:szCs w:val="24"/>
          <w:lang w:val="de-CH"/>
        </w:rPr>
      </w:pPr>
      <w:r w:rsidRPr="00277A1F">
        <w:rPr>
          <w:rFonts w:ascii="Helvetica" w:hAnsi="Helvetica" w:cs="Arial"/>
          <w:sz w:val="24"/>
          <w:szCs w:val="24"/>
          <w:lang w:val="de-CH"/>
        </w:rPr>
        <w:t xml:space="preserve">Französisch: </w:t>
      </w:r>
      <w:r w:rsidRPr="00277A1F">
        <w:rPr>
          <w:rFonts w:ascii="Helvetica" w:hAnsi="Helvetica" w:cs="Arial"/>
          <w:sz w:val="24"/>
          <w:szCs w:val="24"/>
          <w:lang w:val="de-CH"/>
        </w:rPr>
        <w:tab/>
        <w:t>Gute mündliche Freizeitkenntnisse</w:t>
      </w:r>
    </w:p>
    <w:p w14:paraId="29864F43" w14:textId="5E2DA67A" w:rsidR="00443BB4" w:rsidRPr="00277A1F" w:rsidRDefault="00443BB4" w:rsidP="00E76BBE">
      <w:pPr>
        <w:spacing w:after="0" w:line="240" w:lineRule="auto"/>
        <w:rPr>
          <w:rFonts w:ascii="Helvetica" w:hAnsi="Helvetica" w:cs="Arial"/>
          <w:sz w:val="24"/>
          <w:szCs w:val="24"/>
          <w:lang w:val="de-CH"/>
        </w:rPr>
      </w:pPr>
    </w:p>
    <w:p w14:paraId="27A11AE6" w14:textId="379A56C6" w:rsidR="00D973EF" w:rsidRPr="00277A1F" w:rsidRDefault="006F3972" w:rsidP="00E76BBE">
      <w:pPr>
        <w:spacing w:after="0" w:line="240" w:lineRule="auto"/>
        <w:rPr>
          <w:rFonts w:ascii="Helvetica" w:hAnsi="Helvetica" w:cs="Arial"/>
          <w:sz w:val="24"/>
          <w:szCs w:val="24"/>
          <w:lang w:val="de-CH"/>
        </w:rPr>
      </w:pPr>
      <w:r w:rsidRPr="00277A1F">
        <w:rPr>
          <w:rFonts w:ascii="Helvetica" w:hAnsi="Helvetica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14D63E" wp14:editId="7CFF0762">
                <wp:simplePos x="0" y="0"/>
                <wp:positionH relativeFrom="leftMargin">
                  <wp:posOffset>0</wp:posOffset>
                </wp:positionH>
                <wp:positionV relativeFrom="paragraph">
                  <wp:posOffset>196996</wp:posOffset>
                </wp:positionV>
                <wp:extent cx="697132" cy="169985"/>
                <wp:effectExtent l="0" t="0" r="8255" b="1905"/>
                <wp:wrapNone/>
                <wp:docPr id="24" name="Rechtec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132" cy="169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A373A" id="Rechteck 24" o:spid="_x0000_s1026" style="position:absolute;margin-left:0;margin-top:15.5pt;width:54.9pt;height:13.4pt;z-index:2517104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" fillcolor="#538135 [2409]" stroked="f">
                <w10:wrap anchorx="margin"/>
              </v:rect>
            </w:pict>
          </mc:Fallback>
        </mc:AlternateContent>
      </w:r>
    </w:p>
    <w:p w14:paraId="403EC9AD" w14:textId="26787C81" w:rsidR="00443BB4" w:rsidRPr="00277A1F" w:rsidRDefault="00443BB4" w:rsidP="00E76BBE">
      <w:pPr>
        <w:spacing w:after="0" w:line="240" w:lineRule="auto"/>
        <w:rPr>
          <w:rFonts w:ascii="Helvetica" w:hAnsi="Helvetica" w:cs="Arial"/>
          <w:b/>
          <w:sz w:val="28"/>
          <w:szCs w:val="28"/>
          <w:lang w:val="de-CH"/>
        </w:rPr>
      </w:pPr>
      <w:r w:rsidRPr="00277A1F">
        <w:rPr>
          <w:rFonts w:ascii="Helvetica" w:hAnsi="Helvetica" w:cs="Arial"/>
          <w:b/>
          <w:sz w:val="28"/>
          <w:szCs w:val="28"/>
          <w:lang w:val="de-CH"/>
        </w:rPr>
        <w:t>IT</w:t>
      </w:r>
      <w:r w:rsidR="001E2ADB">
        <w:rPr>
          <w:rFonts w:ascii="Helvetica" w:hAnsi="Helvetica" w:cs="Arial"/>
          <w:b/>
          <w:sz w:val="28"/>
          <w:szCs w:val="28"/>
          <w:lang w:val="de-CH"/>
        </w:rPr>
        <w:t>-</w:t>
      </w:r>
      <w:r w:rsidRPr="00277A1F">
        <w:rPr>
          <w:rFonts w:ascii="Helvetica" w:hAnsi="Helvetica" w:cs="Arial"/>
          <w:b/>
          <w:sz w:val="28"/>
          <w:szCs w:val="28"/>
          <w:lang w:val="de-CH"/>
        </w:rPr>
        <w:t xml:space="preserve">Kenntnisse </w:t>
      </w:r>
    </w:p>
    <w:p w14:paraId="38AA3CB2" w14:textId="0029A064" w:rsidR="00443BB4" w:rsidRPr="00277A1F" w:rsidRDefault="00443BB4" w:rsidP="00E76BBE">
      <w:pPr>
        <w:spacing w:after="0" w:line="240" w:lineRule="auto"/>
        <w:rPr>
          <w:rFonts w:ascii="Helvetica" w:hAnsi="Helvetica" w:cs="Arial"/>
          <w:sz w:val="24"/>
          <w:szCs w:val="24"/>
          <w:lang w:val="de-CH"/>
        </w:rPr>
      </w:pPr>
    </w:p>
    <w:p w14:paraId="73C90D2A" w14:textId="75447697" w:rsidR="00443BB4" w:rsidRPr="00277A1F" w:rsidRDefault="004F58DE" w:rsidP="004F58DE">
      <w:pPr>
        <w:tabs>
          <w:tab w:val="left" w:pos="1985"/>
        </w:tabs>
        <w:spacing w:after="0" w:line="240" w:lineRule="auto"/>
        <w:rPr>
          <w:rFonts w:ascii="Helvetica" w:hAnsi="Helvetica" w:cs="Arial"/>
          <w:sz w:val="24"/>
          <w:szCs w:val="24"/>
          <w:lang w:val="de-CH"/>
        </w:rPr>
      </w:pPr>
      <w:r w:rsidRPr="00277A1F">
        <w:rPr>
          <w:rFonts w:ascii="Helvetica" w:hAnsi="Helvetica" w:cs="Arial"/>
          <w:sz w:val="24"/>
          <w:szCs w:val="24"/>
          <w:lang w:val="de-CH"/>
        </w:rPr>
        <w:t>Word und Excel:</w:t>
      </w:r>
      <w:r w:rsidRPr="00277A1F">
        <w:rPr>
          <w:rFonts w:ascii="Helvetica" w:hAnsi="Helvetica" w:cs="Arial"/>
          <w:sz w:val="24"/>
          <w:szCs w:val="24"/>
          <w:lang w:val="de-CH"/>
        </w:rPr>
        <w:tab/>
      </w:r>
      <w:r w:rsidR="00443BB4" w:rsidRPr="00277A1F">
        <w:rPr>
          <w:rFonts w:ascii="Helvetica" w:hAnsi="Helvetica" w:cs="Arial"/>
          <w:sz w:val="24"/>
          <w:szCs w:val="24"/>
          <w:lang w:val="de-CH"/>
        </w:rPr>
        <w:t xml:space="preserve">Sehr gute Kenntnisse </w:t>
      </w:r>
    </w:p>
    <w:p w14:paraId="70674062" w14:textId="1480FD75" w:rsidR="00D973EF" w:rsidRPr="00277A1F" w:rsidRDefault="004F58DE" w:rsidP="004F58DE">
      <w:pPr>
        <w:tabs>
          <w:tab w:val="left" w:pos="1985"/>
        </w:tabs>
        <w:spacing w:after="0" w:line="240" w:lineRule="auto"/>
        <w:rPr>
          <w:rFonts w:ascii="Helvetica" w:hAnsi="Helvetica" w:cs="Arial"/>
          <w:sz w:val="24"/>
          <w:szCs w:val="24"/>
          <w:lang w:val="de-CH"/>
        </w:rPr>
      </w:pPr>
      <w:r w:rsidRPr="00277A1F">
        <w:rPr>
          <w:rFonts w:ascii="Helvetica" w:hAnsi="Helvetica" w:cs="Arial"/>
          <w:sz w:val="24"/>
          <w:szCs w:val="24"/>
          <w:lang w:val="de-CH"/>
        </w:rPr>
        <w:t>SAP R/3:</w:t>
      </w:r>
      <w:r w:rsidRPr="00277A1F">
        <w:rPr>
          <w:rFonts w:ascii="Helvetica" w:hAnsi="Helvetica" w:cs="Arial"/>
          <w:sz w:val="24"/>
          <w:szCs w:val="24"/>
          <w:lang w:val="de-CH"/>
        </w:rPr>
        <w:tab/>
      </w:r>
      <w:r w:rsidR="00443BB4" w:rsidRPr="00277A1F">
        <w:rPr>
          <w:rFonts w:ascii="Helvetica" w:hAnsi="Helvetica" w:cs="Arial"/>
          <w:sz w:val="24"/>
          <w:szCs w:val="24"/>
          <w:lang w:val="de-CH"/>
        </w:rPr>
        <w:t>Sehr gute Kenntnisse in Modul FI+CO</w:t>
      </w:r>
    </w:p>
    <w:p w14:paraId="5F6B1604" w14:textId="737D47CC" w:rsidR="00AB1D86" w:rsidRPr="00277A1F" w:rsidRDefault="00AB1D86" w:rsidP="00E76BBE">
      <w:pPr>
        <w:spacing w:after="0" w:line="240" w:lineRule="auto"/>
        <w:rPr>
          <w:rFonts w:ascii="Helvetica" w:hAnsi="Helvetica" w:cs="Arial"/>
          <w:sz w:val="24"/>
          <w:szCs w:val="24"/>
          <w:lang w:val="de-CH"/>
        </w:rPr>
      </w:pPr>
    </w:p>
    <w:p w14:paraId="2157D12B" w14:textId="3026E032" w:rsidR="00DD29A0" w:rsidRPr="00277A1F" w:rsidRDefault="006F3972" w:rsidP="004F58DE">
      <w:pPr>
        <w:spacing w:after="0" w:line="240" w:lineRule="auto"/>
        <w:rPr>
          <w:rFonts w:ascii="Helvetica" w:hAnsi="Helvetica" w:cs="Arial"/>
          <w:sz w:val="24"/>
          <w:szCs w:val="24"/>
          <w:lang w:val="de-CH"/>
        </w:rPr>
      </w:pPr>
      <w:r w:rsidRPr="00277A1F">
        <w:rPr>
          <w:rFonts w:ascii="Helvetica" w:hAnsi="Helvetica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48D6A6F" wp14:editId="68E3CF9C">
                <wp:simplePos x="0" y="0"/>
                <wp:positionH relativeFrom="leftMargin">
                  <wp:posOffset>0</wp:posOffset>
                </wp:positionH>
                <wp:positionV relativeFrom="paragraph">
                  <wp:posOffset>202528</wp:posOffset>
                </wp:positionV>
                <wp:extent cx="697132" cy="169985"/>
                <wp:effectExtent l="0" t="0" r="8255" b="1905"/>
                <wp:wrapNone/>
                <wp:docPr id="25" name="Rechtec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132" cy="169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88A5D" id="Rechteck 25" o:spid="_x0000_s1026" style="position:absolute;margin-left:0;margin-top:15.95pt;width:54.9pt;height:13.4pt;z-index:2517125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" fillcolor="#538135 [2409]" stroked="f">
                <w10:wrap anchorx="margin"/>
              </v:rect>
            </w:pict>
          </mc:Fallback>
        </mc:AlternateContent>
      </w:r>
    </w:p>
    <w:p w14:paraId="22C8D8F7" w14:textId="77777777" w:rsidR="004F58DE" w:rsidRPr="00277A1F" w:rsidRDefault="004F58DE" w:rsidP="004F58DE">
      <w:pPr>
        <w:spacing w:after="0" w:line="240" w:lineRule="auto"/>
        <w:rPr>
          <w:lang w:val="de-CH"/>
        </w:rPr>
      </w:pPr>
      <w:r w:rsidRPr="00277A1F">
        <w:rPr>
          <w:rFonts w:ascii="Helvetica" w:hAnsi="Helvetica" w:cs="Arial"/>
          <w:b/>
          <w:sz w:val="28"/>
          <w:szCs w:val="28"/>
          <w:lang w:val="de-CH"/>
        </w:rPr>
        <w:t>Ausserberufliches Engagement</w:t>
      </w:r>
      <w:r w:rsidRPr="00277A1F">
        <w:rPr>
          <w:lang w:val="de-CH"/>
        </w:rPr>
        <w:t xml:space="preserve"> </w:t>
      </w:r>
    </w:p>
    <w:p w14:paraId="042A4E06" w14:textId="77777777" w:rsidR="004F58DE" w:rsidRPr="00277A1F" w:rsidRDefault="004F58DE" w:rsidP="004F58DE">
      <w:pPr>
        <w:spacing w:after="0" w:line="240" w:lineRule="auto"/>
        <w:rPr>
          <w:rFonts w:ascii="Helvetica" w:hAnsi="Helvetica" w:cs="Arial"/>
          <w:sz w:val="24"/>
          <w:szCs w:val="24"/>
          <w:lang w:val="de-CH"/>
        </w:rPr>
      </w:pPr>
    </w:p>
    <w:p w14:paraId="1771CA8C" w14:textId="702DFDCC" w:rsidR="004F58DE" w:rsidRPr="00277A1F" w:rsidRDefault="004F58DE" w:rsidP="004F58DE">
      <w:pPr>
        <w:tabs>
          <w:tab w:val="left" w:pos="1985"/>
        </w:tabs>
        <w:spacing w:after="0" w:line="240" w:lineRule="auto"/>
        <w:rPr>
          <w:rFonts w:ascii="Helvetica" w:hAnsi="Helvetica" w:cs="Arial"/>
          <w:sz w:val="24"/>
          <w:szCs w:val="24"/>
          <w:lang w:val="de-CH"/>
        </w:rPr>
      </w:pPr>
      <w:r w:rsidRPr="00277A1F">
        <w:rPr>
          <w:rFonts w:ascii="Helvetica" w:hAnsi="Helvetica" w:cs="Arial"/>
          <w:sz w:val="24"/>
          <w:szCs w:val="24"/>
          <w:lang w:val="de-CH"/>
        </w:rPr>
        <w:t xml:space="preserve">2013 – Heute </w:t>
      </w:r>
      <w:r w:rsidRPr="00277A1F">
        <w:rPr>
          <w:rFonts w:ascii="Helvetica" w:hAnsi="Helvetica" w:cs="Arial"/>
          <w:sz w:val="24"/>
          <w:szCs w:val="24"/>
          <w:lang w:val="de-CH"/>
        </w:rPr>
        <w:tab/>
        <w:t>Prüfungsexperte beim Lehrgang Rechnungswesen</w:t>
      </w:r>
    </w:p>
    <w:p w14:paraId="531B89F5" w14:textId="474192AC" w:rsidR="004F58DE" w:rsidRPr="00277A1F" w:rsidRDefault="004F58DE" w:rsidP="004F58DE">
      <w:pPr>
        <w:tabs>
          <w:tab w:val="left" w:pos="1985"/>
        </w:tabs>
        <w:spacing w:after="0" w:line="240" w:lineRule="auto"/>
        <w:rPr>
          <w:rFonts w:ascii="Helvetica" w:hAnsi="Helvetica" w:cs="Arial"/>
          <w:sz w:val="24"/>
          <w:szCs w:val="24"/>
          <w:lang w:val="de-CH"/>
        </w:rPr>
      </w:pPr>
      <w:r w:rsidRPr="00277A1F">
        <w:rPr>
          <w:rFonts w:ascii="Helvetica" w:hAnsi="Helvetica" w:cs="Arial"/>
          <w:sz w:val="24"/>
          <w:szCs w:val="24"/>
          <w:lang w:val="de-CH"/>
        </w:rPr>
        <w:tab/>
        <w:t>AKAD, Zürich</w:t>
      </w:r>
    </w:p>
    <w:p w14:paraId="6BD2E848" w14:textId="767A76DA" w:rsidR="004F58DE" w:rsidRPr="00277A1F" w:rsidRDefault="004F58DE" w:rsidP="004F58DE">
      <w:pPr>
        <w:spacing w:after="0" w:line="240" w:lineRule="auto"/>
        <w:rPr>
          <w:rFonts w:ascii="Helvetica" w:hAnsi="Helvetica" w:cs="Arial"/>
          <w:sz w:val="24"/>
          <w:szCs w:val="24"/>
          <w:lang w:val="de-CH"/>
        </w:rPr>
      </w:pPr>
    </w:p>
    <w:p w14:paraId="437D6527" w14:textId="22912E6A" w:rsidR="004F58DE" w:rsidRPr="00277A1F" w:rsidRDefault="006F3972" w:rsidP="004F58DE">
      <w:pPr>
        <w:spacing w:after="0" w:line="240" w:lineRule="auto"/>
        <w:rPr>
          <w:rFonts w:ascii="Helvetica" w:hAnsi="Helvetica" w:cs="Arial"/>
          <w:sz w:val="24"/>
          <w:szCs w:val="24"/>
          <w:lang w:val="de-CH"/>
        </w:rPr>
      </w:pPr>
      <w:r w:rsidRPr="00277A1F">
        <w:rPr>
          <w:rFonts w:ascii="Helvetica" w:hAnsi="Helvetica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36312B1" wp14:editId="55BBD7AD">
                <wp:simplePos x="0" y="0"/>
                <wp:positionH relativeFrom="leftMargin">
                  <wp:posOffset>0</wp:posOffset>
                </wp:positionH>
                <wp:positionV relativeFrom="paragraph">
                  <wp:posOffset>198083</wp:posOffset>
                </wp:positionV>
                <wp:extent cx="697132" cy="169985"/>
                <wp:effectExtent l="0" t="0" r="8255" b="1905"/>
                <wp:wrapNone/>
                <wp:docPr id="26" name="Rechtec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132" cy="169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D4940" id="Rechteck 26" o:spid="_x0000_s1026" style="position:absolute;margin-left:0;margin-top:15.6pt;width:54.9pt;height:13.4pt;z-index:2517145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" fillcolor="#538135 [2409]" stroked="f">
                <w10:wrap anchorx="margin"/>
              </v:rect>
            </w:pict>
          </mc:Fallback>
        </mc:AlternateContent>
      </w:r>
    </w:p>
    <w:p w14:paraId="204E9F75" w14:textId="467C42FC" w:rsidR="004F58DE" w:rsidRPr="00277A1F" w:rsidRDefault="004F58DE" w:rsidP="004F58DE">
      <w:pPr>
        <w:spacing w:after="0" w:line="240" w:lineRule="auto"/>
        <w:rPr>
          <w:rFonts w:ascii="Helvetica" w:hAnsi="Helvetica" w:cs="Arial"/>
          <w:b/>
          <w:sz w:val="28"/>
          <w:szCs w:val="28"/>
          <w:lang w:val="de-CH"/>
        </w:rPr>
      </w:pPr>
      <w:r w:rsidRPr="00277A1F">
        <w:rPr>
          <w:rFonts w:ascii="Helvetica" w:hAnsi="Helvetica" w:cs="Arial"/>
          <w:b/>
          <w:sz w:val="28"/>
          <w:szCs w:val="28"/>
          <w:lang w:val="de-CH"/>
        </w:rPr>
        <w:t>Interessen</w:t>
      </w:r>
    </w:p>
    <w:p w14:paraId="7DEEADC1" w14:textId="77777777" w:rsidR="004F58DE" w:rsidRPr="00277A1F" w:rsidRDefault="004F58DE" w:rsidP="004F58DE">
      <w:pPr>
        <w:spacing w:after="0" w:line="240" w:lineRule="auto"/>
        <w:rPr>
          <w:rFonts w:ascii="Helvetica" w:hAnsi="Helvetica" w:cs="Arial"/>
          <w:sz w:val="24"/>
          <w:szCs w:val="24"/>
          <w:lang w:val="de-CH"/>
        </w:rPr>
      </w:pPr>
    </w:p>
    <w:p w14:paraId="04F7B2E8" w14:textId="17101A33" w:rsidR="004F58DE" w:rsidRPr="00277A1F" w:rsidRDefault="004F58DE" w:rsidP="004F58DE">
      <w:pPr>
        <w:tabs>
          <w:tab w:val="left" w:pos="1985"/>
        </w:tabs>
        <w:spacing w:after="0" w:line="240" w:lineRule="auto"/>
        <w:rPr>
          <w:rFonts w:ascii="Helvetica" w:hAnsi="Helvetica" w:cs="Arial"/>
          <w:sz w:val="24"/>
          <w:szCs w:val="24"/>
          <w:lang w:val="de-CH"/>
        </w:rPr>
      </w:pPr>
      <w:r w:rsidRPr="00277A1F">
        <w:rPr>
          <w:rFonts w:ascii="Helvetica" w:hAnsi="Helvetica" w:cs="Arial"/>
          <w:sz w:val="24"/>
          <w:szCs w:val="24"/>
          <w:lang w:val="de-CH"/>
        </w:rPr>
        <w:t xml:space="preserve">Lesen: </w:t>
      </w:r>
      <w:r w:rsidRPr="00277A1F">
        <w:rPr>
          <w:rFonts w:ascii="Helvetica" w:hAnsi="Helvetica" w:cs="Arial"/>
          <w:sz w:val="24"/>
          <w:szCs w:val="24"/>
          <w:lang w:val="de-CH"/>
        </w:rPr>
        <w:tab/>
        <w:t xml:space="preserve">Fachliteratur Rechnungswesen </w:t>
      </w:r>
    </w:p>
    <w:p w14:paraId="1154CBBC" w14:textId="51EFC499" w:rsidR="004F58DE" w:rsidRPr="00277A1F" w:rsidRDefault="004F58DE" w:rsidP="004F58DE">
      <w:pPr>
        <w:tabs>
          <w:tab w:val="left" w:pos="1985"/>
        </w:tabs>
        <w:spacing w:after="0" w:line="240" w:lineRule="auto"/>
        <w:rPr>
          <w:rFonts w:ascii="Helvetica" w:hAnsi="Helvetica" w:cs="Arial"/>
          <w:sz w:val="24"/>
          <w:szCs w:val="24"/>
          <w:lang w:val="de-CH"/>
        </w:rPr>
      </w:pPr>
      <w:r w:rsidRPr="00277A1F">
        <w:rPr>
          <w:rFonts w:ascii="Helvetica" w:hAnsi="Helvetica" w:cs="Arial"/>
          <w:sz w:val="24"/>
          <w:szCs w:val="24"/>
          <w:lang w:val="de-CH"/>
        </w:rPr>
        <w:t xml:space="preserve">Sport: </w:t>
      </w:r>
      <w:r w:rsidRPr="00277A1F">
        <w:rPr>
          <w:rFonts w:ascii="Helvetica" w:hAnsi="Helvetica" w:cs="Arial"/>
          <w:sz w:val="24"/>
          <w:szCs w:val="24"/>
          <w:lang w:val="de-CH"/>
        </w:rPr>
        <w:tab/>
        <w:t>Schwimmen und Langlauf</w:t>
      </w:r>
    </w:p>
    <w:p w14:paraId="17576624" w14:textId="225066AB" w:rsidR="004F58DE" w:rsidRPr="00277A1F" w:rsidRDefault="004F58DE" w:rsidP="004F58DE">
      <w:pPr>
        <w:spacing w:after="0" w:line="240" w:lineRule="auto"/>
        <w:rPr>
          <w:rFonts w:ascii="Helvetica" w:hAnsi="Helvetica" w:cs="Arial"/>
          <w:sz w:val="24"/>
          <w:szCs w:val="24"/>
          <w:lang w:val="de-CH"/>
        </w:rPr>
      </w:pPr>
    </w:p>
    <w:p w14:paraId="36A5AFF1" w14:textId="36AE5FFE" w:rsidR="004F58DE" w:rsidRPr="00277A1F" w:rsidRDefault="006F3972" w:rsidP="004F58DE">
      <w:pPr>
        <w:spacing w:after="0" w:line="240" w:lineRule="auto"/>
        <w:rPr>
          <w:rFonts w:ascii="Helvetica" w:hAnsi="Helvetica" w:cs="Arial"/>
          <w:sz w:val="24"/>
          <w:szCs w:val="24"/>
          <w:lang w:val="de-CH"/>
        </w:rPr>
      </w:pPr>
      <w:r w:rsidRPr="00277A1F">
        <w:rPr>
          <w:rFonts w:ascii="Helvetica" w:hAnsi="Helvetica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E43744" wp14:editId="3DA005E7">
                <wp:simplePos x="0" y="0"/>
                <wp:positionH relativeFrom="leftMargin">
                  <wp:posOffset>0</wp:posOffset>
                </wp:positionH>
                <wp:positionV relativeFrom="paragraph">
                  <wp:posOffset>201893</wp:posOffset>
                </wp:positionV>
                <wp:extent cx="697132" cy="169985"/>
                <wp:effectExtent l="0" t="0" r="8255" b="1905"/>
                <wp:wrapNone/>
                <wp:docPr id="27" name="Rechtec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132" cy="169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F3576" id="Rechteck 27" o:spid="_x0000_s1026" style="position:absolute;margin-left:0;margin-top:15.9pt;width:54.9pt;height:13.4pt;z-index:2517166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" fillcolor="#538135 [2409]" stroked="f">
                <w10:wrap anchorx="margin"/>
              </v:rect>
            </w:pict>
          </mc:Fallback>
        </mc:AlternateContent>
      </w:r>
    </w:p>
    <w:p w14:paraId="4F886791" w14:textId="5EB2A2A2" w:rsidR="004F58DE" w:rsidRPr="00277A1F" w:rsidRDefault="004F58DE" w:rsidP="004F58DE">
      <w:pPr>
        <w:spacing w:after="0" w:line="240" w:lineRule="auto"/>
        <w:rPr>
          <w:rFonts w:ascii="Helvetica" w:hAnsi="Helvetica" w:cs="Arial"/>
          <w:b/>
          <w:sz w:val="28"/>
          <w:szCs w:val="28"/>
          <w:lang w:val="de-CH"/>
        </w:rPr>
      </w:pPr>
      <w:r w:rsidRPr="00277A1F">
        <w:rPr>
          <w:rFonts w:ascii="Helvetica" w:hAnsi="Helvetica" w:cs="Arial"/>
          <w:b/>
          <w:sz w:val="28"/>
          <w:szCs w:val="28"/>
          <w:lang w:val="de-CH"/>
        </w:rPr>
        <w:t>Verfügbarkeit</w:t>
      </w:r>
    </w:p>
    <w:p w14:paraId="3B784CAE" w14:textId="77777777" w:rsidR="004F58DE" w:rsidRPr="00277A1F" w:rsidRDefault="004F58DE" w:rsidP="004F58DE">
      <w:pPr>
        <w:spacing w:after="0" w:line="240" w:lineRule="auto"/>
        <w:rPr>
          <w:rFonts w:ascii="Helvetica" w:hAnsi="Helvetica" w:cs="Arial"/>
          <w:sz w:val="24"/>
          <w:szCs w:val="24"/>
          <w:lang w:val="de-CH"/>
        </w:rPr>
      </w:pPr>
    </w:p>
    <w:p w14:paraId="0CE5ABEE" w14:textId="0E61FD8B" w:rsidR="004F58DE" w:rsidRPr="00277A1F" w:rsidRDefault="004F58DE" w:rsidP="004F58DE">
      <w:pPr>
        <w:spacing w:after="0" w:line="240" w:lineRule="auto"/>
        <w:rPr>
          <w:rFonts w:ascii="Helvetica" w:hAnsi="Helvetica" w:cs="Arial"/>
          <w:sz w:val="24"/>
          <w:szCs w:val="24"/>
          <w:lang w:val="de-CH"/>
        </w:rPr>
      </w:pPr>
      <w:r w:rsidRPr="00277A1F">
        <w:rPr>
          <w:rFonts w:ascii="Helvetica" w:hAnsi="Helvetica" w:cs="Arial"/>
          <w:sz w:val="24"/>
          <w:szCs w:val="24"/>
          <w:lang w:val="de-CH"/>
        </w:rPr>
        <w:t>In ungekündigter Stelle, Kündigungsfrist 3 Monate</w:t>
      </w:r>
    </w:p>
    <w:sectPr w:rsidR="004F58DE" w:rsidRPr="00277A1F" w:rsidSect="0006592D">
      <w:headerReference w:type="default" r:id="rId9"/>
      <w:footerReference w:type="default" r:id="rId10"/>
      <w:pgSz w:w="11906" w:h="16838"/>
      <w:pgMar w:top="1301" w:right="1417" w:bottom="1016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DB6CD" w14:textId="77777777" w:rsidR="007C4B71" w:rsidRDefault="007C4B71" w:rsidP="00B760E9">
      <w:pPr>
        <w:spacing w:after="0" w:line="240" w:lineRule="auto"/>
      </w:pPr>
      <w:r>
        <w:separator/>
      </w:r>
    </w:p>
  </w:endnote>
  <w:endnote w:type="continuationSeparator" w:id="0">
    <w:p w14:paraId="008C69CA" w14:textId="77777777" w:rsidR="007C4B71" w:rsidRDefault="007C4B71" w:rsidP="00B7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5CEC3" w14:textId="29EC5229" w:rsidR="00426E9F" w:rsidRPr="006F3972" w:rsidRDefault="00426E9F" w:rsidP="00426E9F">
    <w:pPr>
      <w:pStyle w:val="Fuzeile"/>
      <w:jc w:val="right"/>
      <w:rPr>
        <w:rFonts w:ascii="Helvetica" w:hAnsi="Helvetica" w:cs="Helvetica"/>
        <w:sz w:val="20"/>
        <w:szCs w:val="20"/>
      </w:rPr>
    </w:pPr>
    <w:r w:rsidRPr="006F3972">
      <w:rPr>
        <w:rFonts w:ascii="Helvetica" w:hAnsi="Helvetica" w:cs="Helvetica"/>
        <w:sz w:val="20"/>
        <w:szCs w:val="20"/>
      </w:rPr>
      <w:t xml:space="preserve">Seite </w:t>
    </w:r>
    <w:r w:rsidRPr="006F3972">
      <w:rPr>
        <w:rFonts w:ascii="Helvetica" w:hAnsi="Helvetica" w:cs="Helvetica"/>
        <w:bCs/>
        <w:sz w:val="20"/>
        <w:szCs w:val="20"/>
      </w:rPr>
      <w:fldChar w:fldCharType="begin"/>
    </w:r>
    <w:r w:rsidRPr="006F3972">
      <w:rPr>
        <w:rFonts w:ascii="Helvetica" w:hAnsi="Helvetica" w:cs="Helvetica"/>
        <w:bCs/>
        <w:sz w:val="20"/>
        <w:szCs w:val="20"/>
      </w:rPr>
      <w:instrText>PAGE  \* Arabic  \* MERGEFORMAT</w:instrText>
    </w:r>
    <w:r w:rsidRPr="006F3972">
      <w:rPr>
        <w:rFonts w:ascii="Helvetica" w:hAnsi="Helvetica" w:cs="Helvetica"/>
        <w:bCs/>
        <w:sz w:val="20"/>
        <w:szCs w:val="20"/>
      </w:rPr>
      <w:fldChar w:fldCharType="separate"/>
    </w:r>
    <w:r w:rsidR="00665FAA">
      <w:rPr>
        <w:rFonts w:ascii="Helvetica" w:hAnsi="Helvetica" w:cs="Helvetica"/>
        <w:bCs/>
        <w:noProof/>
        <w:sz w:val="20"/>
        <w:szCs w:val="20"/>
      </w:rPr>
      <w:t>1</w:t>
    </w:r>
    <w:r w:rsidRPr="006F3972">
      <w:rPr>
        <w:rFonts w:ascii="Helvetica" w:hAnsi="Helvetica" w:cs="Helvetica"/>
        <w:bCs/>
        <w:sz w:val="20"/>
        <w:szCs w:val="20"/>
      </w:rPr>
      <w:fldChar w:fldCharType="end"/>
    </w:r>
    <w:r w:rsidRPr="006F3972">
      <w:rPr>
        <w:rFonts w:ascii="Helvetica" w:hAnsi="Helvetica" w:cs="Helvetica"/>
        <w:sz w:val="20"/>
        <w:szCs w:val="20"/>
      </w:rPr>
      <w:t xml:space="preserve"> von </w:t>
    </w:r>
    <w:r w:rsidRPr="006F3972">
      <w:rPr>
        <w:rFonts w:ascii="Helvetica" w:hAnsi="Helvetica" w:cs="Helvetica"/>
        <w:bCs/>
        <w:sz w:val="20"/>
        <w:szCs w:val="20"/>
      </w:rPr>
      <w:fldChar w:fldCharType="begin"/>
    </w:r>
    <w:r w:rsidRPr="006F3972">
      <w:rPr>
        <w:rFonts w:ascii="Helvetica" w:hAnsi="Helvetica" w:cs="Helvetica"/>
        <w:bCs/>
        <w:sz w:val="20"/>
        <w:szCs w:val="20"/>
      </w:rPr>
      <w:instrText>NUMPAGES  \* Arabic  \* MERGEFORMAT</w:instrText>
    </w:r>
    <w:r w:rsidRPr="006F3972">
      <w:rPr>
        <w:rFonts w:ascii="Helvetica" w:hAnsi="Helvetica" w:cs="Helvetica"/>
        <w:bCs/>
        <w:sz w:val="20"/>
        <w:szCs w:val="20"/>
      </w:rPr>
      <w:fldChar w:fldCharType="separate"/>
    </w:r>
    <w:r w:rsidR="00665FAA">
      <w:rPr>
        <w:rFonts w:ascii="Helvetica" w:hAnsi="Helvetica" w:cs="Helvetica"/>
        <w:bCs/>
        <w:noProof/>
        <w:sz w:val="20"/>
        <w:szCs w:val="20"/>
      </w:rPr>
      <w:t>2</w:t>
    </w:r>
    <w:r w:rsidRPr="006F3972">
      <w:rPr>
        <w:rFonts w:ascii="Helvetica" w:hAnsi="Helvetica" w:cs="Helvetica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AE680" w14:textId="77777777" w:rsidR="007C4B71" w:rsidRDefault="007C4B71" w:rsidP="00B760E9">
      <w:pPr>
        <w:spacing w:after="0" w:line="240" w:lineRule="auto"/>
      </w:pPr>
      <w:r>
        <w:separator/>
      </w:r>
    </w:p>
  </w:footnote>
  <w:footnote w:type="continuationSeparator" w:id="0">
    <w:p w14:paraId="2103786E" w14:textId="77777777" w:rsidR="007C4B71" w:rsidRDefault="007C4B71" w:rsidP="00B76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D6521" w14:textId="797CACBA" w:rsidR="00D06D16" w:rsidRPr="0006592D" w:rsidRDefault="00D06D16" w:rsidP="002B614F">
    <w:pPr>
      <w:spacing w:line="240" w:lineRule="auto"/>
      <w:rPr>
        <w:rFonts w:ascii="Helvetica" w:hAnsi="Helvetica" w:cs="Arial"/>
        <w:color w:val="F2F2F2" w:themeColor="background1" w:themeShade="F2"/>
        <w:sz w:val="56"/>
        <w:szCs w:val="56"/>
      </w:rPr>
    </w:pPr>
    <w:r w:rsidRPr="0006592D">
      <w:rPr>
        <w:rFonts w:ascii="Helvetica" w:hAnsi="Helvetica" w:cs="Arial"/>
        <w:noProof/>
        <w:color w:val="F2F2F2" w:themeColor="background1" w:themeShade="F2"/>
        <w:sz w:val="56"/>
        <w:szCs w:val="56"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78FEDA" wp14:editId="605EB9C8">
              <wp:simplePos x="0" y="0"/>
              <wp:positionH relativeFrom="leftMargin">
                <wp:posOffset>-93785</wp:posOffset>
              </wp:positionH>
              <wp:positionV relativeFrom="paragraph">
                <wp:posOffset>-76688</wp:posOffset>
              </wp:positionV>
              <wp:extent cx="7658100" cy="914400"/>
              <wp:effectExtent l="0" t="0" r="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144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A01CE7" id="Rechteck 1" o:spid="_x0000_s1026" style="position:absolute;margin-left:-7.4pt;margin-top:-6.05pt;width:603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" fillcolor="#538135 [2409]" stroked="f">
              <w10:wrap anchorx="margin"/>
            </v:rect>
          </w:pict>
        </mc:Fallback>
      </mc:AlternateContent>
    </w:r>
    <w:r w:rsidR="00B1733A" w:rsidRPr="0006592D">
      <w:rPr>
        <w:rFonts w:ascii="Helvetica" w:hAnsi="Helvetica" w:cs="Arial"/>
        <w:color w:val="F2F2F2" w:themeColor="background1" w:themeShade="F2"/>
        <w:sz w:val="56"/>
        <w:szCs w:val="56"/>
      </w:rPr>
      <w:t>Beat</w:t>
    </w:r>
    <w:r w:rsidR="00E76BBE" w:rsidRPr="0006592D">
      <w:rPr>
        <w:rFonts w:ascii="Helvetica" w:hAnsi="Helvetica" w:cs="Arial"/>
        <w:color w:val="F2F2F2" w:themeColor="background1" w:themeShade="F2"/>
        <w:sz w:val="56"/>
        <w:szCs w:val="56"/>
      </w:rPr>
      <w:t xml:space="preserve"> </w:t>
    </w:r>
    <w:r w:rsidR="001B6F6A">
      <w:rPr>
        <w:rFonts w:ascii="Helvetica" w:hAnsi="Helvetica" w:cs="Arial"/>
        <w:color w:val="F2F2F2" w:themeColor="background1" w:themeShade="F2"/>
        <w:sz w:val="56"/>
        <w:szCs w:val="56"/>
      </w:rPr>
      <w:t>Mustermann</w:t>
    </w:r>
  </w:p>
  <w:p w14:paraId="44F52554" w14:textId="145F4346" w:rsidR="00971F48" w:rsidRPr="00FD3637" w:rsidRDefault="00971F48" w:rsidP="002B614F">
    <w:pPr>
      <w:spacing w:line="240" w:lineRule="auto"/>
      <w:rPr>
        <w:rFonts w:ascii="Helvetica" w:hAnsi="Helvetica" w:cs="Arial"/>
        <w:color w:val="DEEAF6" w:themeColor="accent1" w:themeTint="33"/>
        <w:sz w:val="28"/>
        <w:szCs w:val="28"/>
      </w:rPr>
    </w:pPr>
    <w:r w:rsidRPr="00FD3637">
      <w:rPr>
        <w:rFonts w:ascii="Helvetica" w:hAnsi="Helvetica" w:cs="Arial"/>
        <w:color w:val="F2F2F2" w:themeColor="background1" w:themeShade="F2"/>
        <w:sz w:val="28"/>
        <w:szCs w:val="28"/>
      </w:rPr>
      <w:t>Bewerbung als Leiter Finanzen bei AGRO AG, Gemüse en gros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C549B"/>
    <w:multiLevelType w:val="hybridMultilevel"/>
    <w:tmpl w:val="282686F0"/>
    <w:lvl w:ilvl="0" w:tplc="7460E3BE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52C60"/>
    <w:multiLevelType w:val="hybridMultilevel"/>
    <w:tmpl w:val="28580322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3B5A2204"/>
    <w:multiLevelType w:val="hybridMultilevel"/>
    <w:tmpl w:val="54CC9D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57559"/>
    <w:multiLevelType w:val="hybridMultilevel"/>
    <w:tmpl w:val="00C00DBC"/>
    <w:lvl w:ilvl="0" w:tplc="FE62A6A8">
      <w:start w:val="1"/>
      <w:numFmt w:val="bullet"/>
      <w:lvlText w:val=""/>
      <w:lvlJc w:val="left"/>
      <w:pPr>
        <w:ind w:left="3799" w:hanging="25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0E9"/>
    <w:rsid w:val="0000742F"/>
    <w:rsid w:val="00064CFF"/>
    <w:rsid w:val="0006592D"/>
    <w:rsid w:val="00087011"/>
    <w:rsid w:val="000C2C33"/>
    <w:rsid w:val="000D16A4"/>
    <w:rsid w:val="00100762"/>
    <w:rsid w:val="001153C3"/>
    <w:rsid w:val="0012117A"/>
    <w:rsid w:val="001220DC"/>
    <w:rsid w:val="00173714"/>
    <w:rsid w:val="001B4716"/>
    <w:rsid w:val="001B6F6A"/>
    <w:rsid w:val="001E2ADB"/>
    <w:rsid w:val="001F18B0"/>
    <w:rsid w:val="00221014"/>
    <w:rsid w:val="00266794"/>
    <w:rsid w:val="00272690"/>
    <w:rsid w:val="00277A1F"/>
    <w:rsid w:val="002A0D69"/>
    <w:rsid w:val="002B614F"/>
    <w:rsid w:val="00300827"/>
    <w:rsid w:val="003653EB"/>
    <w:rsid w:val="003739C7"/>
    <w:rsid w:val="003834FE"/>
    <w:rsid w:val="00386E3D"/>
    <w:rsid w:val="003B6FFB"/>
    <w:rsid w:val="003C0F95"/>
    <w:rsid w:val="003C6639"/>
    <w:rsid w:val="003C79E8"/>
    <w:rsid w:val="00426E9F"/>
    <w:rsid w:val="00434C26"/>
    <w:rsid w:val="00443BB4"/>
    <w:rsid w:val="0046058C"/>
    <w:rsid w:val="00476EDB"/>
    <w:rsid w:val="004A741A"/>
    <w:rsid w:val="004D2C20"/>
    <w:rsid w:val="004E6084"/>
    <w:rsid w:val="004F58DE"/>
    <w:rsid w:val="0052311B"/>
    <w:rsid w:val="00525C8C"/>
    <w:rsid w:val="00576539"/>
    <w:rsid w:val="0057761D"/>
    <w:rsid w:val="00642917"/>
    <w:rsid w:val="00645FA2"/>
    <w:rsid w:val="00665FAA"/>
    <w:rsid w:val="006D0D36"/>
    <w:rsid w:val="006E296A"/>
    <w:rsid w:val="006F3972"/>
    <w:rsid w:val="00706160"/>
    <w:rsid w:val="00712CAF"/>
    <w:rsid w:val="007161FB"/>
    <w:rsid w:val="00753C55"/>
    <w:rsid w:val="007A6CE4"/>
    <w:rsid w:val="007A737B"/>
    <w:rsid w:val="007C4B71"/>
    <w:rsid w:val="007D7C27"/>
    <w:rsid w:val="007E3164"/>
    <w:rsid w:val="007E3F36"/>
    <w:rsid w:val="007F7A42"/>
    <w:rsid w:val="00815370"/>
    <w:rsid w:val="00830DB2"/>
    <w:rsid w:val="008B1FD0"/>
    <w:rsid w:val="008C3005"/>
    <w:rsid w:val="008E21AF"/>
    <w:rsid w:val="008F568F"/>
    <w:rsid w:val="00910433"/>
    <w:rsid w:val="009329F1"/>
    <w:rsid w:val="009459F4"/>
    <w:rsid w:val="00971F48"/>
    <w:rsid w:val="009739AC"/>
    <w:rsid w:val="00994AA7"/>
    <w:rsid w:val="0099787E"/>
    <w:rsid w:val="009E5768"/>
    <w:rsid w:val="00A144EB"/>
    <w:rsid w:val="00A6218B"/>
    <w:rsid w:val="00A657EE"/>
    <w:rsid w:val="00A73E88"/>
    <w:rsid w:val="00AB1D86"/>
    <w:rsid w:val="00AC0B4B"/>
    <w:rsid w:val="00B1733A"/>
    <w:rsid w:val="00B24291"/>
    <w:rsid w:val="00B760E9"/>
    <w:rsid w:val="00BB1157"/>
    <w:rsid w:val="00C07E14"/>
    <w:rsid w:val="00C110C0"/>
    <w:rsid w:val="00C15D0C"/>
    <w:rsid w:val="00C41770"/>
    <w:rsid w:val="00C66C28"/>
    <w:rsid w:val="00C7092B"/>
    <w:rsid w:val="00CB5E59"/>
    <w:rsid w:val="00D05B59"/>
    <w:rsid w:val="00D06D16"/>
    <w:rsid w:val="00D20483"/>
    <w:rsid w:val="00D31AE9"/>
    <w:rsid w:val="00D32AB9"/>
    <w:rsid w:val="00D43AAB"/>
    <w:rsid w:val="00D46EA4"/>
    <w:rsid w:val="00D973EF"/>
    <w:rsid w:val="00DB4076"/>
    <w:rsid w:val="00DC7A6D"/>
    <w:rsid w:val="00DC7DD0"/>
    <w:rsid w:val="00DD29A0"/>
    <w:rsid w:val="00DE2F91"/>
    <w:rsid w:val="00DF57B2"/>
    <w:rsid w:val="00E04436"/>
    <w:rsid w:val="00E268F8"/>
    <w:rsid w:val="00E76BBE"/>
    <w:rsid w:val="00E83FD7"/>
    <w:rsid w:val="00EB3BFE"/>
    <w:rsid w:val="00EB671B"/>
    <w:rsid w:val="00ED5B45"/>
    <w:rsid w:val="00EE272B"/>
    <w:rsid w:val="00EE612E"/>
    <w:rsid w:val="00EF0098"/>
    <w:rsid w:val="00EF38DC"/>
    <w:rsid w:val="00F07F49"/>
    <w:rsid w:val="00F1036C"/>
    <w:rsid w:val="00F4391D"/>
    <w:rsid w:val="00F47C48"/>
    <w:rsid w:val="00F71A61"/>
    <w:rsid w:val="00F83036"/>
    <w:rsid w:val="00FD0A2E"/>
    <w:rsid w:val="00FD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07E9710"/>
  <w15:chartTrackingRefBased/>
  <w15:docId w15:val="{F14D6C7E-E5DD-4DF3-A598-5B31A337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6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60E9"/>
  </w:style>
  <w:style w:type="paragraph" w:styleId="Fuzeile">
    <w:name w:val="footer"/>
    <w:basedOn w:val="Standard"/>
    <w:link w:val="FuzeileZchn"/>
    <w:uiPriority w:val="99"/>
    <w:unhideWhenUsed/>
    <w:rsid w:val="00B76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60E9"/>
  </w:style>
  <w:style w:type="paragraph" w:styleId="Listenabsatz">
    <w:name w:val="List Paragraph"/>
    <w:basedOn w:val="Standard"/>
    <w:uiPriority w:val="34"/>
    <w:qFormat/>
    <w:rsid w:val="00C15D0C"/>
    <w:pPr>
      <w:spacing w:after="200" w:line="276" w:lineRule="auto"/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4177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4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4CFF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6F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6F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6F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6F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6F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 Vorlage</vt:lpstr>
    </vt:vector>
  </TitlesOfParts>
  <Manager/>
  <Company>https://Briefvorlagen.ch</Company>
  <LinksUpToDate>false</LinksUpToDate>
  <CharactersWithSpaces>1771</CharactersWithSpaces>
  <SharedDoc>false</SharedDoc>
  <HyperlinkBase>https://Briefvorlagen.ch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 Vorlage</dc:title>
  <dc:subject>Lebenslauf Vorlage</dc:subject>
  <dc:creator>https://Briefvorlagen.ch</dc:creator>
  <cp:keywords>Lebenslauf Vorlage</cp:keywords>
  <dc:description/>
  <cp:lastModifiedBy>Rolf Bosshard</cp:lastModifiedBy>
  <cp:revision>12</cp:revision>
  <cp:lastPrinted>2020-05-13T06:47:00Z</cp:lastPrinted>
  <dcterms:created xsi:type="dcterms:W3CDTF">2019-02-15T15:51:00Z</dcterms:created>
  <dcterms:modified xsi:type="dcterms:W3CDTF">2020-05-13T06:48:00Z</dcterms:modified>
  <cp:category/>
</cp:coreProperties>
</file>